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a6523" w14:textId="94a6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обеспечения лекарственными средствами по видам заболеваний и специализированными продуктами питания отдельных категорий населения города Астаны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Астаны от 16 ноября 2005 года N 18-10-38. Зарегистрировано в Департаменте юстиции г. Астаны 7 декабря 2005 года за N 422. Утратило силу постановлением акимата города Астаны от 9 декабря 2009 года N 06-22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постановлением акимата города Астаны от 09.12.2009 N 06-22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«О местном государственном управлении в Республике Казахстан»,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мая 2000 года № 674 «О мерах по обеспечению лекарственными средствами по видам заболеваний и специализированными продуктами детского и лечебного питания отдельных категорий населения», а также в целях улучшения обеспечения населения лекарственными средствами по бесплатным рецептам аким города Астаны 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 города Астаны от 20 февраля 2004 года № 3-1-120 «Об обеспечении лекарственными средствами по видам заболеваний и специализированными продуктами питания отдельных категорий населения города Астаны» (зарегистрировано в Департаменте юстиции города Астаны от 2 марта 2004 года за № 312; опубликовано в газетах: «Астана акшамы» № 41 от 30 марта 2004 года и «Вечерняя Астана» № 36 от 1 апреля 2004 года) внести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1 изложить в новой редакции согласно приложению к данному решению акима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акима города возложить на заместителя акима города Астаны Мамытбекова А.С.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                                                   У. Шукеев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Первый заместитель акима                               Есилов С.С.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акима                                      Мамытбеков А.С.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акима                                      Мустафина С.С.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акима                                      Толибаев М.Е.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акима                                      Фомичев С.В.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Руководитель аппарата акима                            Тамабаев К.Ж.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Директор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«Департамент финансов города Астаны»                   Аскарова А.Е.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Заведующий отделом документационной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экспертизы                                             Башимова Д.Р.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Директор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«Департамент экономики и бюджетного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планирования города Астаны»                            Аманбаев Ж.Е.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Директор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«Департамент здравоохранения города Астаны»            Дудник В.Ю.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города Астаны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ноября 2005 года № 18-10-38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акима города Астаны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февраля 2004 года № 3-1-120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видов заболеваний и отдельных категорий населения,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при амбулаторном лечении которых лекарственные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 специализированные продукты детского и лечебного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питания отпускаются по рецептам бесплатно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6"/>
        <w:gridCol w:w="8444"/>
      </w:tblGrid>
      <w:tr>
        <w:trPr>
          <w:trHeight w:val="90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Виды заболеваний и категории населения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Перечень отпускаемых препаратов </w:t>
            </w:r>
          </w:p>
        </w:tc>
      </w:tr>
      <w:tr>
        <w:trPr>
          <w:trHeight w:val="171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Онкологические заболевания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Морфин, раствор для инъекций в ампуле 1 % 1 мл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Тримепиридина гидрохлорид, раствор для инъекций в ампуле 1 % по 1 мл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Химиотерапия в соответствии с протоколами </w:t>
            </w:r>
          </w:p>
        </w:tc>
      </w:tr>
      <w:tr>
        <w:trPr>
          <w:trHeight w:val="18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Гематологические заболевания (кроме железодефицитной анемии)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Морфин, раствор для инъекций в ампуле 1 % 1 мл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Тримепиридина гидрохлорид, раствор для инъекций в ампуле 1 % по 1 мл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Химиотерапия в соответствии с протоколами </w:t>
            </w:r>
          </w:p>
        </w:tc>
      </w:tr>
      <w:tr>
        <w:trPr>
          <w:trHeight w:val="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Психические заболевания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Вальпроевая кислота, таблетка 150 мг, 300 мг, 500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Диазепам, таблетка 2 мг, 5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Кломипрамин, драже 25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Лития карбонат таблетка, капсула 300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Трифлуоперазин, таблетка 5 мг; раствор для инъекции 2 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Хлорпромазин, таблетка 25 мг, 100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Галоперидол, таблетка 1,5 мг, 5 мг, 10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Амитриптилин, таблетка 25 мг, 50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Карбамазепин, таблетка 100 мг, 200 мг </w:t>
            </w:r>
          </w:p>
        </w:tc>
      </w:tr>
      <w:tr>
        <w:trPr>
          <w:trHeight w:val="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Эпилепсия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Вальпроевая кислота, таблетка 150 мг, 300 мг, 500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Диазепам, таблетка 2 мг, 5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Карбамазепин, таблетка 100 мг, 200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Фенитоин, таблетка 117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Фенобарбитал, таблетка 50 мг, 100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Бензобарбитал, таблетка 100 мг </w:t>
            </w:r>
          </w:p>
        </w:tc>
      </w:tr>
      <w:tr>
        <w:trPr>
          <w:trHeight w:val="54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Препараты по схемам DOTS - терапии </w:t>
            </w:r>
          </w:p>
        </w:tc>
      </w:tr>
      <w:tr>
        <w:trPr>
          <w:trHeight w:val="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сахарный и несахарный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Инсулин растворимый, раствор для инъекции 100 МЕ/мл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Инсулин средней продолжительности действия, суспензия для инъекции 100 МЕ/мл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Смесь растворимого инсулина с инсулином средней продолжительности действия, суспензия для инъекции 100 МЕ/мл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Глибенкламид, таблетка 3,5 мг, 5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Гликлазид, таблетка 30 мг, 80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Глимепирид, таблетка 1 мг, 2 мг, 3 мг, 4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Метформин таблетка 500 мг, 850 мг, 1000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Репоглинид 0,5 мг, 1 мг, 2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Пиоглитазон 15 мг, 30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Десмопрессин таблетка 0,1 мг, 0,2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в ампуле 1 мл </w:t>
            </w:r>
          </w:p>
        </w:tc>
      </w:tr>
      <w:tr>
        <w:trPr>
          <w:trHeight w:val="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Сифилис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Бензатин бензилпенициллин, порошок для инъекции во флаконе 500 000 ЕД, 1 000 000 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Цефртриаксон, порошок для приготовления инъекционного раствора 250 мг, 500 мг, 1000 мг во флаконе </w:t>
            </w:r>
          </w:p>
        </w:tc>
      </w:tr>
      <w:tr>
        <w:trPr>
          <w:trHeight w:val="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СПИД, ВИЧ-инфекция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Антиретровирусная терапия в соответствии с протоколами </w:t>
            </w:r>
          </w:p>
        </w:tc>
      </w:tr>
      <w:tr>
        <w:trPr>
          <w:trHeight w:val="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Тяжелая форма бруцеллеза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Доксициклин, таблетка, капсула 100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Ципрофлоксацин, таблетка 250 мг, 500 мг, раствор для инфузий во флаконе 200 мг/100 мл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Диклофенак натрия, таблетка 25 мг, 100 мг, 150 мг; раствор для инъекции 75 мг/3 мл;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суппозитории ректальные 50 мг, 100 мг, мазь </w:t>
            </w:r>
          </w:p>
        </w:tc>
      </w:tr>
      <w:tr>
        <w:trPr>
          <w:trHeight w:val="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Системная красная волчанка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Преднизолон, таблетка 5 мг, раствор для инъекции 30 мг/мл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Азатиоприн, таблетка 50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Диклофенак натрия, таблетка 25 мг, 100 мг, 150 мг; раствор для инъекции 75 мг/3 мл;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суппозитории ректальные 50 мг, 100 мг, мазь </w:t>
            </w:r>
          </w:p>
        </w:tc>
      </w:tr>
      <w:tr>
        <w:trPr>
          <w:trHeight w:val="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Системные, хронические, тяжелые заболевания кожи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Лоратадин, таблетка 10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Кетотифен, таблетка 1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Преднизолон, таблетка 5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Бетаметазон, крем, мазь 0,1 %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Гидрокотризон, крем, мазь 1 % </w:t>
            </w:r>
          </w:p>
        </w:tc>
      </w:tr>
      <w:tr>
        <w:trPr>
          <w:trHeight w:val="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Бронхиальная астма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Беклометазон, аэрозоль 200 доз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Ипратопия бромид, аэрозоль 100 мл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Кромоглициевая кислота, аэрозоль 1 мг, 5 мг/доза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Сальбутамол, аэрозоль 100 мкг/доза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Теофиллин, таблетка 100 мг, 200 мг, 300 мг, таблетка ретард 350 мг </w:t>
            </w:r>
          </w:p>
        </w:tc>
      </w:tr>
      <w:tr>
        <w:trPr>
          <w:trHeight w:val="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Болезнь Бехтерева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Сульфасалазин, таблетка 500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Диклофенак натрия, таблетка 25 мг, 100 мг, 150 мг; раствор для инъекции 75 мг/3 мл;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суппозитории ректальные 50 мг, 100 мг, мазь </w:t>
            </w:r>
          </w:p>
        </w:tc>
      </w:tr>
      <w:tr>
        <w:trPr>
          <w:trHeight w:val="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Аддисонова болезнь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Преднизолон, таблетки 5 мг </w:t>
            </w:r>
          </w:p>
        </w:tc>
      </w:tr>
      <w:tr>
        <w:trPr>
          <w:trHeight w:val="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Гипофизарный нанизм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Соматотропин, порошок лиофилизированный для приготовления инъекционного раствора 18 ME, 36 ME, раствор для инъекции 5 мг/1,5 мл, 10 мг/1,5 мл </w:t>
            </w:r>
          </w:p>
        </w:tc>
      </w:tr>
      <w:tr>
        <w:trPr>
          <w:trHeight w:val="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Раннее половое развитие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Трипторелин, порошок для приготовления инъекционного раствора 3,5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Бромокриптин, таблетка 2,5 мг </w:t>
            </w:r>
          </w:p>
        </w:tc>
      </w:tr>
      <w:tr>
        <w:trPr>
          <w:trHeight w:val="915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Фенилкетонурия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Специализированные продукты, не содержащие фенилаланин </w:t>
            </w:r>
          </w:p>
        </w:tc>
      </w:tr>
      <w:tr>
        <w:trPr>
          <w:trHeight w:val="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Муковисцидоз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Панкреатин, таблетка, капсула с содержанием липазы не менее 4500 ЕД </w:t>
            </w:r>
          </w:p>
        </w:tc>
      </w:tr>
      <w:tr>
        <w:trPr>
          <w:trHeight w:val="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Детский церебральный паралич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Вальпроевая кислота, таблетка 150 мг, 300 мг, 500 мг </w:t>
            </w:r>
          </w:p>
        </w:tc>
      </w:tr>
      <w:tr>
        <w:trPr>
          <w:trHeight w:val="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Болезнь Паркинсона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Тригосифенидил таблетка 2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Леводопа + карбидопа таблетка 250 мг/25 мг </w:t>
            </w:r>
          </w:p>
        </w:tc>
      </w:tr>
      <w:tr>
        <w:trPr>
          <w:trHeight w:val="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Миастения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Пиридостигмин, таблетка 60 мг, раствор для инъекции 5 мг/мл в ампуле 1 мл </w:t>
            </w:r>
          </w:p>
        </w:tc>
      </w:tr>
      <w:tr>
        <w:trPr>
          <w:trHeight w:val="12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Миопатия,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Мозжечковая атаксия Мари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Пирацетам, таблетка 200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Нандролон, маслянный раствор для инъекций, 50 мг/мл </w:t>
            </w:r>
          </w:p>
        </w:tc>
      </w:tr>
      <w:tr>
        <w:trPr>
          <w:trHeight w:val="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Острая перемежающаяся порфирия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Морфин, раствор для инъекции в ампуле 1 % 1 мл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Трифлуоперазин, таблетка 5 мг; раствор для инъекции 2 г </w:t>
            </w:r>
          </w:p>
        </w:tc>
      </w:tr>
      <w:tr>
        <w:trPr>
          <w:trHeight w:val="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Инфаркт миокарда (первые 6 месяцев)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Ацетисалициловая кислота таблетка 100-500 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Атенолол, таблетка 50 мг, 100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Верапамила гидрохлорид таблетка 40 мг, 80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Изосорбида динитрат, таблетка 5 мг, 10 мг, 20 мг, 40 мг, 60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Эналаприл таблетка 2,5 мг, 10 мг </w:t>
            </w:r>
          </w:p>
        </w:tc>
      </w:tr>
      <w:tr>
        <w:trPr>
          <w:trHeight w:val="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Детская гемофилия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Активированный рекомбинантный фактор VII, порошок 1,2 мг, 2,4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Фактор VIII концентрат, порошок лиофилизированный 100 ME, 250 ME, 500 ME </w:t>
            </w:r>
          </w:p>
        </w:tc>
      </w:tr>
      <w:tr>
        <w:trPr>
          <w:trHeight w:val="261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Беременные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Железа двухвалентного соли, однокомпонентные препараты и в комбинации с аскорбиновой и фолиевой кислотой, таблетки, содержащие не менее 30 мг железа (для профилактики анемии - курс 30 дней, для лечения - 2 курса по 30 дней)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Железа сульфат 113, 85 мг, серин 129 мг, №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йодид, таблетка 100 мг, 200 мг (для профилактики йододефицита - 3 курса по 30 дней)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Заболевания у детей до 1 года </w:t>
            </w:r>
          </w:p>
        </w:tc>
      </w:tr>
      <w:tr>
        <w:trPr>
          <w:trHeight w:val="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Пневмония, неосложненная форма (за исключением детей до 2 месяцев жизни, подлежащих госпитализации)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Амоксициллин, гранулы для приготовления суспензии 250 мг/5 мл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Амброксол, сироп 15 мг/5 мл, 30 мг/5 мл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Парацетамол, оральный сироп 2,4 % </w:t>
            </w:r>
          </w:p>
        </w:tc>
      </w:tr>
      <w:tr>
        <w:trPr>
          <w:trHeight w:val="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Обструктивный бронхит (за исключением детей до 2 месяцев жизни, подлежащих госпитализации)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Амоксициллин, гранулы для приготовления суспензии 250 мг/5 мл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Сальбутамол аэрозоль 100 кг/доза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Теофиллин, таблетка 100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Парацетамол, оральный сироп 2,4 % </w:t>
            </w:r>
          </w:p>
        </w:tc>
      </w:tr>
      <w:tr>
        <w:trPr>
          <w:trHeight w:val="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Острый бронхит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Амброксол, сироп 15 мг/5 мл, 30 мг/5 мл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Парацетамол, оральный сироп 2,4 % </w:t>
            </w:r>
          </w:p>
        </w:tc>
      </w:tr>
      <w:tr>
        <w:trPr>
          <w:trHeight w:val="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Острое респираторное заболевание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Парацетамол, оральный сироп 2,4 %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Оксолиновая мазь 0,25 % </w:t>
            </w:r>
          </w:p>
        </w:tc>
      </w:tr>
      <w:tr>
        <w:trPr>
          <w:trHeight w:val="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Острый фарингит/тонзиллит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Бензатин бензилпенициллин, порошок для приготовления суспензии для инъекции во флаконе 500 000 ЕД, 1 000 000 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Цефалоксин, таблетка, капсула 250 мг, 500 мг, сироп и суспензия для приема внутрь 125 мг, 250 мг/5 мл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Парацетамол, оральный сироп 2,4 % </w:t>
            </w:r>
          </w:p>
        </w:tc>
      </w:tr>
      <w:tr>
        <w:trPr>
          <w:trHeight w:val="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и/или наружный отит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Амоксициллин, гранулы для приготовления суспензии 250 мг/5 мл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Парацетамол, оральный сироп 2,4 %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Фрамицетина сульфат 5 мг + Грамицидина, 50 мкг + Дексаметазона метасульфобензоат, 500 мкг/мл, ушные капли </w:t>
            </w:r>
          </w:p>
        </w:tc>
      </w:tr>
      <w:tr>
        <w:trPr>
          <w:trHeight w:val="81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Стоматит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Оксолиновая мазь 0,25 %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Клотримазол крем, мазь 1 % </w:t>
            </w:r>
          </w:p>
        </w:tc>
      </w:tr>
      <w:tr>
        <w:trPr>
          <w:trHeight w:val="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Железодефицитная анемия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Железа двухвалентного соли, однокомпонентные препараты и в комбинации с аскорбиновой и фолиевой кислотой, оральные растворы, содержащие более 20 мг/мл соли железа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Железа сульфат 171 мг, серин 2,8 мг, 100 мг </w:t>
            </w:r>
          </w:p>
        </w:tc>
      </w:tr>
      <w:tr>
        <w:trPr>
          <w:trHeight w:val="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Острые кишечные инфекции (диарея)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Оральная регидратационная соль для приготовления глюкозо-электролитного раствора (пакеты, порошок)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Сульфаметоксазол + триметоприм, пероральная суспензия 240 мг/5 мл </w:t>
            </w:r>
          </w:p>
        </w:tc>
      </w:tr>
      <w:tr>
        <w:trPr>
          <w:trHeight w:val="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Рахит, профилактика и лечение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Эргокальциферол, водный раствор 10 мл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Кальция глицерофосфат, таблетка 250 мг </w:t>
            </w:r>
          </w:p>
        </w:tc>
      </w:tr>
      <w:tr>
        <w:trPr>
          <w:trHeight w:val="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Болезни периода новорожденности (профилактика и лечение)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Аптечка матери и ребенка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Заболевания детей от 1 года до 5 лет </w:t>
            </w:r>
          </w:p>
        </w:tc>
      </w:tr>
      <w:tr>
        <w:trPr>
          <w:trHeight w:val="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Пневмония, неосложненная форма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Амоксициллин, гранулы для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Амброксол, оральный сироп 15 мг/5 мл, 30 мг/5 мл, суспензии 250 мг/5 мл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Парацетамол, оральный сироп 2,4 % </w:t>
            </w:r>
          </w:p>
        </w:tc>
      </w:tr>
      <w:tr>
        <w:trPr>
          <w:trHeight w:val="1335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Обструктивный бронхит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Сальбутамол, аэрозоль 100 кг/доза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Амброксол, оральный сироп 15 мг/5 мл, 30 мг/5 мл </w:t>
            </w:r>
          </w:p>
        </w:tc>
      </w:tr>
      <w:tr>
        <w:trPr>
          <w:trHeight w:val="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Острое респираторное заболевание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Парацетамол, оральный сироп 2,4 %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Амброксол, оральный сироп 15 мг/5 мл, 30 мг/5 мл </w:t>
            </w:r>
          </w:p>
        </w:tc>
      </w:tr>
      <w:tr>
        <w:trPr>
          <w:trHeight w:val="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Острый фарингит/тонзиллит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Бензатин бензилпенициллин, порошок для приготовления суспензии для инъекции во флаконе 500 000 ЕД, 1 000 000 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Амоксициллин, гранулы для приготовления суспензии 250 мг/5 мл </w:t>
            </w:r>
          </w:p>
        </w:tc>
      </w:tr>
      <w:tr>
        <w:trPr>
          <w:trHeight w:val="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Железодефицитная анемия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Железа двухвалентного соли однокомпонентные препараты и в комбинации с аскорбиновой и фолиевой кислотой, оральные растворы, содержащие более 20 мг/мл соли железа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Железа сульфат 171 мг, серин 2,8 мг, 100 мг </w:t>
            </w:r>
          </w:p>
        </w:tc>
      </w:tr>
      <w:tr>
        <w:trPr>
          <w:trHeight w:val="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Острые кишечные инфекции (диарея)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Оральная регидратационная соль для приготовления глюкозо-электролитного раствора (пакеты), порошок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Сульфаметоксазол + триметоприм, оральная суспензия 240 мг/5 мл </w:t>
            </w:r>
          </w:p>
        </w:tc>
      </w:tr>
      <w:tr>
        <w:trPr>
          <w:trHeight w:val="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Энтеробиоз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Мебендазол, таблетка жевательная 100 мг </w:t>
            </w:r>
          </w:p>
        </w:tc>
      </w:tr>
      <w:tr>
        <w:trPr>
          <w:trHeight w:val="9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Дети до 1 года, находящиеся на раннем искусственном или смешанном вскармливании;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дети до 3 лет, нуждающиеся в лечебном питании по медицинским показаниям 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Специализированные продукты детского и лечебного питания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