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1927a" w14:textId="b6192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приписки граждан к призывным участкам районов "Алматы" и "Сарыарка" города Астаны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21 декабря 2005 года N 33-10-1097п. Зарегистрировано в Департаменте юстиции города Астаны 18 января 2006 года за N 427. Утратило силу - постановлением Акимата города Астаны от 3 января 2007 года N 33-1п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Утратило силу - постановлением Акимата города Астаны от 3 января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33-1п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исполнение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воинской обязанности и воинской службе" (далее - Закон),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 Кабинета Министров Республики Казахстан от 28 октября 1993 года № 1072 «О проведении приписки граждан к призывным участкам на территории Республики Казахстан» в целях принятия граждан мужского пола, которым в год приписки исполняется семнадцать лет, и граждан старших возрастов, не прошедших ранее приписку на воинский учет, определения их количества, годности к воинской службе и состояния здоровья, установления общеобразовательного уровня и специальности, уровня физической подготовленности, предварительного предназначения призывников, отбора кандидатов для подготовки по военно-техническим специальностям и поступления в военные учебные заведения акимат города Астаны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Провести в январе-марте 2006 года приписку граждан мужского пола, которым в год приписки исполняется семнадцать лет, к призывным участкам районов «Алматы» и «Сарыарка» города Астаны, а также граждан старших возрастов, не прошедших раннее приписку, для чего в соответствии со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17 </w:t>
      </w:r>
      <w:r>
        <w:rPr>
          <w:rFonts w:ascii="Times New Roman"/>
          <w:b w:val="false"/>
          <w:i w:val="false"/>
          <w:color w:val="000000"/>
          <w:sz w:val="28"/>
        </w:rPr>
        <w:t>
 Закона акимам районов «Алматы» и «Сарыарка» создать и обеспечить работу комиссий по приписке.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«Департамент здравоохранения города Астаны»: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персоналом медицинские комиссии;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медицинские комиссии соответствующим имуществом, инструментами, оборудованием и инвентарем;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организовать обследование и лечение граждан, подлежащих приписке, в лечебных учреждениях в сроки, установленные комиссией, с составлением акта обследования;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организовать в лечебно-профилактических учреждениях города проведение флюорографии, сдачу анализов крови, мочи, снятие электрокардиограмм, а также санирование полости рта граждан, нуждающихся в лечении зубов;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работу комиссий организовать согласно графикам, утвержденным акимами районов «Алматы» и «Сарыарка».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«Департамент образования города Астаны» обеспечить: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явку на призывной пункт граждан, подлежащих приписке, освободить их от учебы на время, необходимое для выполнения обязанностей, связанных с постановкой допризывников на воинский учет;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оповещение граждан, подлежащих приписке, о вызове их в Управление по делам обороны и своевременное прибытие по этому вызову.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«Департамент внутренних дел города Астаны»: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проводить розыск, задержание лиц, уклоняющихся от выполнения всеобщей воинской обязанности;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период работы комиссии по приписке граждан к призывному участку обеспечить охрану общественного порядка на призывном пункте с выделением сотрудника на весь период приписки (январь-март).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«Департамент труда и социальных программ города Астаны» организовать оплачиваемые общественные работы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«О занятости населения» путем направления безработных граждан в количестве 30 человек в Департамент по делам обороны города Астаны для оповещения граждан, подлежащих приписке, выполнения технических работ в период с 1 января по 31 марта 2006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Государственному учреждению «Управление мобилизационной подготовки и чрезвычайных ситуаций города Астаны» выступить администратором бюджетной программы «Мероприятия в рамках исполнения всеобщей воинской обязанности».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выполнением настоящего постановления возложить на заместителя акима города Астаны Толибаева М.Е.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Аким                                                       У. ШУКЕЕВ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Первый заместитель акима                                   Есилов С.С.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Заместитель акима                                          Мамытбеков А.С.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Заместитель акима                                          Мустафина С.С.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Заместитель акима                                          Толибаев М.Е.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Заместитель акима                                          Фомичев С.В.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Руководитель аппарата акима                                Тамабаев К.Ж.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Заведующая отделом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документационной экспертизы                                Башимова Д.Р.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СОГЛАСОВАНО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Аким района «Алматы»                                       Еркетаев М.Д.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Аким района «Сарыарка»                                     Ахметов С.К.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Начальник Государственного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учреждения «Департамент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внутренних дел города Астаны»                              Досумов С.Т.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Директор Государственного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учреждения «Департамент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здравоохранения города Астаны»                             Дудник В.Ю.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Начальник Государственного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учреждения «Департамент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труда и социальных программ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города Астаны»                                             Демеува А.С.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Директор Государственного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учреждения «Департамент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образования города Астаны»                                 Рахимжанов А.М.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Начальник Государственного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учреждения «Управление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мобилизационной подготовки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и чрезвычайных ситуаций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города Астаны»                                             Балмагамбетов М.Х.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Начальник Государственного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учреждения «Департамент по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делам обороны города Астана»                               Мынжанов К.Т.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