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c43e" w14:textId="f5cc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18 февраля 2002 года N 3-1-227п "Об утверждении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2005 года N 23-10-1096п. Зарегистрировано в Департаменте юстиции города Астаны 25 января 2006 года N 428. Утратило силу постановлением акимата города Астаны от 26 июня 2007 года N 23-541қ.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акимата города Астаны от 21 декабря 2005 года N 23-10-1096п утратило силу постановлением акимата города Астаны от 26 июня 2007 года N 23-541қ.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июня 2005 года "О государственных пособиях семьям, имеющим детей", постановлением Правительства Республики Казахстан от 2 ноября 2005 года N 1092 "О некоторых мерах по реализации Закона Республики Казахстан "О государственных пособиях семьям, имеющим детей"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18 февраля 2002 года N 3-1-227п "Об утверждении Положения об участковых комиссиях" (зарегистрировано в Управлении юстиции города Астаны 25 марта 2002 года N 182, опубликовано в газетах "Астана акшамы" от 4 мая 2002 года N 58-59; "Вечерняя Астана" от 20 апреля 2002 года N 45)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вышеуказанном постановлении: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"Законом" заменить словом "законами";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"от 17 июля 2001 года N 246-II "О государственной адресной социальной помощи" дополнить словами ", от 28 июня 2005 года "О государственных пособиях семьям, имеющим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"Постановлением" заменить словом "постановлениями";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 мерах по реализации Закона Республики Казахстан "О государственной адресной социальной помощи" дополнить словами ", от 2 ноября 2005 года N 1092 "О некоторых мерах по реализации Закона Республики Казахстан "О государственных пособиях семьям, имеющим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"Алматы и "Сарыарка""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Положении об участковых комиссиях: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"Законом" заменить словом "законами";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"от 17 июля 2001 года N 246-II "О государственной адресной социальной помощи" дополнить словами ", от 28 июня 2005 года "О государственных пособиях семьям, имеющим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"постановлением" заменить словом "постановлениями";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 мерах по реализации Закона Республики Казахстан "О государственной адресной социальной помощи" дополнить словами ", от 2 ноября 2005 года N 1092 "О некоторых мерах по реализации Закона Республики Казахстан "О государственных пособиях семьям, имеющим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Участковые комиссии образуются решениями акимов районов города Астаны на соответствующих территориях для проведения обследования материального положения семей и подготовки заключения о нуждаемости в получении государственной адресной социальной помощи (далее - адресная социальная помощь) и/или ежемесячного государственного пособия, назначаемого и выплачиваемого на детей до восемнадцати лет (далее - пособие на детей).";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Участковые комиссии возглавляют заместители акимов районов и общее количество их членов должно составлять не менее 7 человек.";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"Департамент труда, занятости и социальной защиты населения города Астаны" заменить словами "Департамента занятости и социальных программ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после слов "адресной социальной помощи" дополнить словами "назначении и выплате пособия на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после слов "адресной социальной помощи" дополнить словами "и/или пособия на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после слов "адресной социальной помощи" дополнить словами "и/или пособия на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Обследование фактического материального положения заявителя и его семьи, претендующей на получение адресного социального пособия и/или пособия на детей, проводится не менее двумя членами Участковой комиссии в сроки, установленные настоящим Положением.";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после слов "адресной социальной помощи" дополнить словами "и/или пособия на детей";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Положению об участковых комиссиях после слов "адресной социальной помощи" дополнить словами "и/или в пособии на детей".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Астаны Мустафину C.C.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  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 Мамытбеков А.С.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 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   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                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                       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 занятости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 социальных программ города Астаны"      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"Алматы" города Астаны                      Еркетаев М.Д.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"Сарыарка" города Астаны                    Ахметов С.К.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