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e406" w14:textId="381e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30 декабря 2004 года N А-1/317 "О консолидации бюджета здравоохранения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января 2005 года N а-1/22. Зарегистрировано Департаментом юстиции Акмолинской области 25 января 2005 года N 3005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постановлением акимата Акмолинской области от 30 декабря 2004 года N 321 "О структуре областных исполнительных органов", акимат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Акмолинской области "О консолидации бюджета здравоохранения области" от 30 декабря 2004 года N А-1/317 (зарегистрирован в Департаменте юстиции Акмолинской области 10 января 2005 года за N 2979)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пунктах 1, 3, 6 вышеуказанного постановления слово "управления" заменить словом "департамент";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приложения 1 и 2 изложить в новой редакции, согласно приложения 1 и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к постановлению акимата Акмолинской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области от 24.01. 2005 года N а-1/22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к постановлению акимата Акмолинской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области от 30.12. 2004 года N а-1/317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"О консолидации бюджета здравоохранения области"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объектов здравоохранения районов и городов,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переданных в коммунальную собственность области.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1. Аккольский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"Аккольская центральная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"Гусарская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"Искровская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"Наумовская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"Новорыбинская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"Одесская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"Трудовская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"Урюпинская семейная врачебная амбулатория"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2. Аршалынский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"Аршалынская центральная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"Ново-Владимирская сельская участковая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"Аршалынская семейная врачебная амбулатория" департамента здравоохранения Акмолинской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"Ижевская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"Константиновская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"Михайловская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"Ново-Александровская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"Тургеневская семейная врачебная амбулатория"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3. Астраханский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"Астраханская центральная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"Жалтырская сельская участковая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"Первомайская участковая больница"»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"Консультативно-диагностическая поликлиника"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"Астраханская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"Джалтырская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"Первомайская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"Староколутонская семейная врачебная амбулатория"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4. Атбасарский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"Атбасарская центральная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"Районная поликлиника"»департамента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"Мариновская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"Сочинская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"Тлекеевская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"Станция скорой медицинской помощи"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"Атбасарский центр крови"»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5. Буландинский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"Буландинская районная больница"»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"Буландинская районная поликлиника"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"Вознесенская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"Ергольская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"Журавлевская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"Капитоновская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"Никольская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"Новобратская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"Отрадненская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"Станция скорой помощи Буландынского района"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6. Егиндыкольский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"Егиндыкольская центральная районная больница"»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"Егиндыкольская семейная врачебная амбулатория"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7. Енбекшильдерский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"Енбекшильдерская центральная районная больница"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"Макинская сельская участковая больница"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8. Ерейментауский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"Ерейментауская центральная районная больница"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"Павловская сельская участковая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"Селетинская сельская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"Ерейментауская клинико-диагностическая поликлиника"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"Благодатненская семейная врачебная амбулатория"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"Звенигородская семейная врачебная амбулатория"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"Новомарковская семейная врачебная амбулатория  департамента"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"Тургайская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"Улентинская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"Станция скорой помощи"  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9. Есильский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"Есильская центральная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"Красногорская сельская больница" департамента здравоохранения Акмолинской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"Двуреченская сельская участковая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"Красивинская сельская участковая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"Консультативно-диагностическая поликлиника"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"Есильская семейная врачебная амбулатория 1"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"Есильская семейная врачебная амбулатория 2"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"Дальнянская семейная врачебная амбулатория" департамента здравоохранения Акмолинской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"Красногорская семейная врачебная амбулатория"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"Маяковская семейная врачебная амбулатория"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10. Жаксынский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"Жаксынская центральная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"Кийминская сельская участковая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"Ишимская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"Кайрактинская семейная врачебная амбулатория"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"Калмак-Кольская семейная врачебная амбулатория"  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11. Жаркаинский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"Жаркаинская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"Консультативно-диагностическая поликлиника"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"Державинская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"Нахимовская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"Пятигорская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"Тасты-Талдинская семейная врачебная амбулатория"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"Костычевская семейная врачебная амбулатория"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12. Зерендинский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"Зерендинская центральная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"Кусепская участковая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"Чаглинская участковая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"Аккульская "Семейная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"Бирлестыкская "Семейная врачебная амбулатория"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"Викторовская "Семейная врачебная амбулатория"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"Еленовская "Семейная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"Карабулакская "Семейная врачебная амбулатория"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"Подлесненская "Семейная врачебная амбулатория"  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13. Коргалжынский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"Коргалжынская центральная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"Карашалгинская семейная врачебная амбулатория"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"Кенбидаикская семейная врачебная амбулатория"  департамента здравоохранения Акмолинской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"Сабундинская семейная врачебная амбулатория"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14. Сандыктауский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"Сандыктауская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"Балкашинская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"Богородская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"Веселовская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"Каменская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"Лесная семейная врачебная амбулатория"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15. Целиноградский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"Красноярская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"Максимовская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"Малиновская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"Новоишимская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"Семейная врачебная амбулатория ауыла Кабанбай батыра"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"Софиевская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"Воздвиженская семейная врачебная амбулатория"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"Челкарская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"Приозерная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"Романовская семейная врачебная амбулатория"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16. Шортандинский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"Шортандинская центральная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"Шортандинская консультативно-диагностическая поликлиника"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"Андреевская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"Бектауская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"Дамсинская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"Жолымбетская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"Новокубанская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"Петровская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"Жолымбетская городская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предприятие "Шортандинская центральная районная аптека 9" при управлении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17. Щучинский район: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"Щучинская центральная районная больница"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"Семейная врачебная амбулатория№1 "Бодрость"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"Семейная врачебная амбулатория 2 "Болашак"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"Семейная врачебная амбулатория 3 "Денсаулык" департамента здравоохранения Акмолинской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"Боровская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"Семейная врачебная амбулатория с. Веденовка"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"Cемейная врачебная амбулатория c. Дорофеевка"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"Зеленоборская семейная врачебная амбулатория"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"Семейная врачебная амбулатория с. Златополье"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"Семейная врачебная амбулатория с. Катарколь"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"Семейная врачебная амбулатория с. Кенесары"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"Наурызбайская семейная врачебная амбулатория"  департамента здравоохранения Акмолинской области;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"Семейная врачебная амбулатория с. Урумкай" 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"Станция скорой и неотложной медицинской помощи"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"Щучинский кожно-венерологический диспансер" 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18. г.Степногорск: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"Степногорская центральная городская больница"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"Бестюбинская городская больница"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"Шантюбинская городская больница"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"Городская поликлиника"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"Городская поликлиника п.Заводской"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"Станция скорой помощи"  департамента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"Центр крови"  департамента здравоохранения 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19. г.Кокшетау: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"Кокшетауская городская больница"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"Кокшетауская городская больница с поликлиникой 2"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"Центр "Болашак"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"Городская поликлиника"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"Городская детская поликлиника"  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"Городская женская консультация"  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"Семейная врачебная амбулатория№1 "Тлектес"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"Семейная врачебная амбулатория 2 "Кокше"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"Семейная врачебная амбулатория 3 "Максат"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коммунальное казенное предприятие "Межбольничная аптека" при управлении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"Станция скорой медицинской помощи" департамента здравоохранения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Приложение 2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к постановлению акимата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области от 24.01. 2005 года N а-1/22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к постановлению акимата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области от 30.12. 2004 года N а-1/317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"О консолидации бюджета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области"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предприятий здравоохранения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Государственное коммунальное казенное предприятие "Кокшетауская городская больница"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Государственное коммунальное казенное предприятие "Кокшетауская городская  больница с поликлиникой 2"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Государственное коммунальное казенное предприятие "Центр "Болашак"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Государственное коммунальное казенное предприятие "Городская поликлиника"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Государственное коммунальное казенное предприятие "Городская детская  поликлиника"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Государственное коммунальное казенное предприятие "Городская женская  консультация"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Государственное коммунальное казенное предприятие "Семейная врачебная амбулатория 1 "Тлектес"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Государственное коммунальное казенное предприятие "Семейная врачебная амбулатория 2 "Кокше"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Государственное коммунальное казенное предприятие "Семейная врачебная амбулатория 3 "Максат"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Государственное коммунальное казенное предприятие "Межбольничная аптека"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Государственное коммунальное казенное предприятие "Степногорская центральная городская больница"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Государственное коммунальное казенное предприятие "Бестюбинская городская больница"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Государственное коммунальное казенное предприятие "Шантюбинская городская больница"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Государственное коммунальное казенное предприятие "Городская поликлиника" при департаменте здравоохранения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Государственное коммунальное казенное предприятие "Городская поликлиника п.Заводской" при департаменте здравоохранения Акмолинской области;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