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9555" w14:textId="9e99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2004 года N 3С-9-4 "Об областном бюджете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11 февраля 2005 г. N 3С-10-2. Зарегистрировано департаментом юстиции Акмолинской области 14 февраля 2005 года N 3026. Утратило силу - решением Акмолинского областного маслихата от 27 апреля 2007 года 
N ЗС-26-12.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Бюджетным кодексом Республики Казахстан,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и согласно представления акимата области N 1-16/180 от 8 февраля 2005 года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10 декабря 2004 года N 3С-9-4 "Об областном бюджете на 2005 год", зарегистрированного в департаменте юстиции Акмолинской области от 27 декабря 2004 года N 2952,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подпункте 1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"18 441 782" заменить на цифры "20 885 383,2";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"15 606 761" заменить на цифры "18 050 362,2";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подпункте 2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"18 389 082" заменить на цифры "20 993 437,2";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подпункте 3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"52 700" заменить на цифры "- 108 054";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 подпункте 4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"52700" заменить на цифры "808700";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"168 000" заменить на цифры "924 000";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дополнить пункт 1 подпунктами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"5) дефицит бюджета -    -  916 754 тысяч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"6) финансирование дефицита бюджета  - 916 754  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"1258558" заменить на цифры "1327697";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"164312" заменить на цифры "171977";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"884599" заменить на цифры "907758";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"209647" заменить на цифры "247962".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Пункт 4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"4. Установить на 2005 год размеры субвенции, передаваемых из областного бюджета в районные бюджеты в общей сумме 3 634 934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Аккольский     209869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Аршалынский    143918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Астраханский   258557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Атбасарский    99782  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Буландынский   254556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Егиндыкольский 160966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Енбекшильдерский 345061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Ерейментауский   228078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Есильский      146633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Жаксынский     322732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Жаркаинский    298067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Зерендинский   295616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Коргалжинский  302355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Сандыктауский  241429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Целиноградский 155979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Шортандинский  171336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В пункте 5 после слова "трансферты" добавить слова "из республиканского бюджета".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слово "текущие" -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слова "трансферты" добавить слова "из республиканского бюджета".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Пункт 7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"7. Учесть, что в областном бюджете на 2005 год предусмотрены целевые трансферты на развитие из республиканского бюджета бюджетам районов (городов областного значения) на строительство жилья государственного коммунального жилищного фонда в сумме 393 750 тысяч тенге и из областного бюджета на развитие коммунального хозяйства в сумме 203 414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трансфертов определяется  постановлением акимата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В пункте 8 после слова "трансферты" добавить слова "из республиканского бюджета".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12) Дополнить пунктом 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"9-1. Учесть в областном бюджете целевые трансферты из республиканского бюджета на здравоохранение в сумме 971 003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целевые текущие трансферты в сумме 762 453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21443 тысяч тенге - на лекарственное обеспечение детей до 5 - летнего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26309 тысяч тенге - на обеспечение беременных железо- и йодосодержащими препаратами;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37223 тысячи тенге - на осуществление профилактических медицинских осмотров женщин в возрасте от 20 до 34 лет включительно;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440269 тысяч тенге - на материально-техническое оснащение медицинских организаций здравоохранения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2145 тысяч тенге - на возмещение расходов по увеличению стоимости обучения по среднему профессиональному образованию  в рамках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9216 тысяч тенге - на повышение квалификации и переподготовку медицинских кадров, а также менеджеров в области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30842 тысячи тенге - на закуп химиопрепаратов для больных онкологическими заболеваниями;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63050 тысяч тенге - на закуп противодиабетических препаратов и средств доставки для больных сахарным диабетом;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38383 тысячи тенге - на закуп противотуберкулезных препаратов для больных туберкулезом;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20874 тысячи тенге - на закуп лекарственных средств, диализаторов с расходными материалами и комплектующими для больных с почечной недостаточностью, а также лекарственных средств для больных после трансплантации почки;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10100 тысяч тенге - на материально-техническое оснащение государственных центров крови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62599 тысяч тенге - на закуп вакцин и других медицинских иммунобиологических препаратов.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целевые трансферты на развитие в сумме 208550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108550 тысяч тенге - на строительство корпуса на 50 мест детского противотуберкулезного санатория "Бурабай" в поселке Боровое Щучинского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100000 тысяч тенге - на строительство детского отделения на 70 коек Акмолинского областного противотуберкулезного диспансера имени К.Курманбаева".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13) Дополнить пунктом 9-2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"9-2. Учесть в областном бюджете целевые трансферты из республиканского бюджета на образование в сумме 969371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целевые текущие трансферты в сумме 586321 тысяча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3200 тысяч тенге - на обеспечение специальных (коррекционных) организаций образования специальными техническими и компенсаторными средствами;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107226 тысяч тенге - на обеспечение содержания типовых штатов государственных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198310 тысяч тенге - на содержание вновь вводимых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30851 тысяча тенге - на подключение к Интернету и оплату трафика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68031 тысяча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128222 тысячи тенге - на создание лингафонных и мультимедийных кабинетов в государственных учреждениях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17881 тысяча тенге - на укрепление материально-технической базы государственных учреждений начального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28000 тысяч тенге -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4600 тысяч тенге - на укрепление материально-технической базы областных (городских) институтов повышения квалификации педагогических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трансфертов определяется постановлением акимата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целевые трансферты на развитие в сумме 383050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200300  тысяч тенге - на строительство Мариновской казахской школы на 350 мест Атбасарского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182750  тысяч тенге - на строительство средней школы на 192 места в селе Новоалександровка Атбасарского района".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14) Дополнить пунктом 9-3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"9-3. Учесть, что в областном бюджете предусмотрены целевые текущие трансферты из республиканского бюджета на социальную сферу в сумме 68631,2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6523,2  тысяч тенге - на обеспечение проезда инвалидам и участникам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62108   тысяч тенге - на выплату единовременной помощи участникам и инвалидам Великой Отечественной войны.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трансфертов определяется постановлением акимата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15) Дополнить пунктом 9-4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"9-4. Учесть в областном бюджете целевые трансферты из республиканского бюджета на развитие жилищно-коммунального хозяйства в сумме 365457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60060 тысяч тенге - на реконструкцию разводящих сетей в селах Костычева, Донское Жаркаинского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80000 тысяч тенге - на реконструкцию водовода и сетей города Державинска  Жаркаинского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70000 тысяч тенге - на водоснабжение села Павловка (Еркиншилик) Ерейментауского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35397 тысяч тенге - на реконструкцию сетей водоснабжения города Макинска Буландынского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120000 тысяч тенге - на реконструкцию Нуринского группового водопровода".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16) Дополнить  пунктом 9-5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"9-5. Учесть, что затраты на бесплатный проезд в общественном транспорте работников здравоохранения, имеющим разъездной характер работ, производится в пределах утвержденного бюджета на 2005 год по перечню, определяемому местным исполнительным органом Департаментом здравоохранения".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17) Дополнить пунктом 9-6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"9-6. С 1 января 2005 года в соответствии с Законом Республики Казахстан от 22 ноября 1999 г N 484-1 "О внесении изменений и дополнений в некоторые законодательные акты Республики Казахстан по вопросам оплаты труда работников социально-культурных учреждений" расходы на доплату в размере 25 процентов от окладов и тарифных ставок специалистам областных организаций здравоохранения, образования, социального обеспечения, культуры и спорта, проживающим и работающим в сельской местности, предусмотрены  в составе расходов областного бюджета".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18) Дополнить пунктом 9-7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«"9-7. Учесть, что в областном бюджете на 2005 год из республиканского бюджета предусмотрены кредиты в сумме 756000 тысяч тенге на кредитование бюджетов районов (городов) на строительство жилья по нулевой ставке вознаграждения (интереса) в рамках реализации жилищной политики в порядке, определяемом постановлением акимата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19) Дополнить пунктом 9-8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"9-8. Установить размер единовременной выплаты в честь празднования 60-ой годовщины Победы в Великой Отечественной войне участникам и инвалидам ВОВ в сумме 10 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20) Дополнить пунктом 9-9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"9-9. Установить размер единовременной выплаты в честь празднования 60-ой годовщины Победы в Великой Отечественной войне лицам вольнонаемного состава; лицам начальствующего и рядового состава отдела внутренних дел и госбезопасности; лицам, принимавшим участие в боевых действиях против Германии и ее союзников в годы второй мировой войны в составе партизанских отрядов; бывшим несовершеннолетним узникам канцлагерей, гетто и других мест в период второй мировой войны; гражданам, работавшим в период блокады в г.Ленинграде и награжденных медалью "За оборону Ленинграда" и знаком "Житель блокадного Ленинграда"; работникам наркомиссариатов путей сообщения, связи и т.д.; родителям, супруге (у), не вступившим в повторный брак, погибших (умерших, пропавших без вести) воинов Великой Отечественной войны; лицам, награжденным орденами и медалями бывшего Союза ССР за самоотверженный труд и безупречную воинскую службу в тылу, в годы Великой Отечественной войны в сумме 5 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21) Пункт 10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"10. Учесть, что в составе областного бюджета предусмотрены целевые трансферты  местным бюджетам в сумме 796493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целевые текущие трансферты в сумме 427492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165 800 тысяч тенге - на капитальный ремонт дорог в г.Кокшетау;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92800 тысяч тенге - на капитальный ремонт водопровода и канализации в г.Кокшетау;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44260 тысяч тенге - на капитальный ремонт сетей водопровода, распределяемым 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86000 тысяч тенге - на капитальный ремонт средней школы им. А Укубаева  г.Державинска Жаркаинского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2687 тысяч тенге - на повышение квалификации и переподготовку государственных служащих, распределяемым 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19600 тысяч тенге - на единовременные выплаты в честь празднования 60-ой годовщины Победы в Великой Отечественной войне, для лиц отраженных в пункте 9-8 настоящего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16345 тысяч тенге - на единовременные выплаты в честь празднования 60-ой годовщины Победы в Великой Отечественной войне, для лиц отраженных в пункте 9-9 настоящего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единовременных выплат по бюджетам районов и городов определяется  постановлением акимата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целевые трансферты на развитие в сумме 369001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92800 тысяч тенге - на строительство основной школы в с. Гордеевка Буландынского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87600 тысяч тенге - на строительство средней школы в с. Костомаровка Зерендинского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28101 тысяча тенге - на реконструкцию недостроенного девяти квартирного дома под детскую дошкольную организацию г.Кокшетау;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35000 тысяч тенге - на реконструкцию стадиона "Торпедо" г.Кокшетау;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12100 тысяч тенге - на реконструкцию городской канализации в г.Акколь;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113400 тысяч тенге - на строительство тепломагистрали-4 в г.Кокшетау".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22)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"250000" заменить на цифры "200000";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"резерв местного исполнительного органа области на неотложные затраты в сумме 50000 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23) Дополнить пунктом 11-1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"11-1. Направить свободные остатки бюджетных средств областного бюджета в сумме 160754 тысяч тенге, образовавшиеся на 1 января 2005 года, на следующие цели: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80549 тысяч тенге - на капитальный ремонт средней школы им. А Укубаева  г.Державинска Жаркаинского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44260 тысяч тенге - на капитальный ремонт сетей водопровода, распределяемым 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19600 тысяч тенге - на единовременные выплаты в честь празднования 60-ой годовщины Победы в Великой Отечественной войне, для лиц отраженных в пункте 9-8 настоящего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16345 тысяч тенге - на единовременные выплаты в честь празднования 60-ой годовщины Победы в Великой Отечественной войне, для лиц отраженных в пункте 9-9 настоящего решения".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Приложения 1, 2, 3 к решению сессии областного маслихата от 10 декабря 2004 года N 3С-9-4 "Об областном бюджете на 2005 год" изложить в новой редакции, согласно приложений 1, 2, 3 настоящего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Настоящее решение вступает в силу после государственной регистрации в Департаменте юстиции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      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областного маслихата           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маслихата N ЗС-10-2 от 11.02.2005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маслихата N ЗС-9-4 от 10.12.2004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Областной бюджет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тыс.тенге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93"/>
        <w:gridCol w:w="1013"/>
        <w:gridCol w:w="1233"/>
        <w:gridCol w:w="6993"/>
        <w:gridCol w:w="2133"/>
      </w:tblGrid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
</w:t>
            </w:r>
          </w:p>
        </w:tc>
        <w:tc>
          <w:tcPr>
            <w:tcW w:w="6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Сумма 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20885383.2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2826423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на доходы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2451218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2451218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2451218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375205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375205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373245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
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учреждениями,финансируемыми из государственного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10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учреждениями,финансируемыми из государственного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12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закупок,организуемых государственными учреждениями,финансируемыми из государственного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
</w:t>
            </w:r>
          </w:p>
        </w:tc>
      </w:tr>
      <w:tr>
        <w:trPr>
          <w:trHeight w:val="12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закупок,организуемых государственными учреждениями,финансируемыми из государственного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официальных трансфертов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18050362,2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1327697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1327697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1327697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16722665,2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16722665,2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1447444,2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1410807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13864414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1020"/>
        <w:gridCol w:w="1063"/>
        <w:gridCol w:w="1043"/>
        <w:gridCol w:w="6816"/>
        <w:gridCol w:w="21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  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20993437,2
</w:t>
            </w:r>
          </w:p>
        </w:tc>
      </w:tr>
      <w:tr>
        <w:trPr>
          <w:trHeight w:val="58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235865
</w:t>
            </w:r>
          </w:p>
        </w:tc>
      </w:tr>
      <w:tr>
        <w:trPr>
          <w:trHeight w:val="8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121468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121378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44391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44391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
</w:t>
            </w:r>
          </w:p>
        </w:tc>
      </w:tr>
      <w:tr>
        <w:trPr>
          <w:trHeight w:val="3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78232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70309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70309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39811
</w:t>
            </w:r>
          </w:p>
        </w:tc>
      </w:tr>
      <w:tr>
        <w:trPr>
          <w:trHeight w:val="5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
</w:t>
            </w:r>
          </w:p>
        </w:tc>
      </w:tr>
      <w:tr>
        <w:trPr>
          <w:trHeight w:val="9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1282237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1282237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1282237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1202027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
</w:t>
            </w:r>
          </w:p>
        </w:tc>
      </w:tr>
      <w:tr>
        <w:trPr>
          <w:trHeight w:val="37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
</w:t>
            </w:r>
          </w:p>
        </w:tc>
      </w:tr>
      <w:tr>
        <w:trPr>
          <w:trHeight w:val="3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2948727
</w:t>
            </w:r>
          </w:p>
        </w:tc>
      </w:tr>
      <w:tr>
        <w:trPr>
          <w:trHeight w:val="54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1137565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396728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396728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740837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194429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187116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областного масштаба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
</w:t>
            </w:r>
          </w:p>
        </w:tc>
      </w:tr>
      <w:tr>
        <w:trPr>
          <w:trHeight w:val="10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107226
</w:t>
            </w:r>
          </w:p>
        </w:tc>
      </w:tr>
      <w:tr>
        <w:trPr>
          <w:trHeight w:val="10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
</w:t>
            </w:r>
          </w:p>
        </w:tc>
      </w:tr>
      <w:tr>
        <w:trPr>
          <w:trHeight w:val="15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
</w:t>
            </w:r>
          </w:p>
        </w:tc>
      </w:tr>
      <w:tr>
        <w:trPr>
          <w:trHeight w:val="127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122355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669324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669324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669324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396188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364398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364398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103535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33481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33481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58496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58496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642115
</w:t>
            </w:r>
          </w:p>
        </w:tc>
      </w:tr>
      <w:tr>
        <w:trPr>
          <w:trHeight w:val="48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642115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
</w:t>
            </w:r>
          </w:p>
        </w:tc>
      </w:tr>
      <w:tr>
        <w:trPr>
          <w:trHeight w:val="78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383050
</w:t>
            </w:r>
          </w:p>
        </w:tc>
      </w:tr>
      <w:tr>
        <w:trPr>
          <w:trHeight w:val="78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190526
</w:t>
            </w:r>
          </w:p>
        </w:tc>
      </w:tr>
      <w:tr>
        <w:trPr>
          <w:trHeight w:val="3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7958263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3722113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3722113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3722113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894012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470231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75165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 по отдельным видам заболеваний 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363673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423781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160992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260871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
</w:t>
            </w:r>
          </w:p>
        </w:tc>
      </w:tr>
      <w:tr>
        <w:trPr>
          <w:trHeight w:val="5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1192757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1192757
</w:t>
            </w:r>
          </w:p>
        </w:tc>
      </w:tr>
      <w:tr>
        <w:trPr>
          <w:trHeight w:val="10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1192757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1710029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1710029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1710029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178691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178691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162838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260661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260661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45007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 объектов здравоохранения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208550
</w:t>
            </w:r>
          </w:p>
        </w:tc>
      </w:tr>
      <w:tr>
        <w:trPr>
          <w:trHeight w:val="5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
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1218657,2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1019579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288752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288752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730827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730827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128254,2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128254,2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55584
</w:t>
            </w:r>
          </w:p>
        </w:tc>
      </w:tr>
      <w:tr>
        <w:trPr>
          <w:trHeight w:val="10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участникам и инвалидам Великой Отечественной войны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62108
</w:t>
            </w:r>
          </w:p>
        </w:tc>
      </w:tr>
      <w:tr>
        <w:trPr>
          <w:trHeight w:val="127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городов областного значения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инвалидам и участникам Великой Отечественной Войны 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6523,2
</w:t>
            </w:r>
          </w:p>
        </w:tc>
      </w:tr>
      <w:tr>
        <w:trPr>
          <w:trHeight w:val="54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70824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70824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 программ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
</w:t>
            </w:r>
          </w:p>
        </w:tc>
      </w:tr>
      <w:tr>
        <w:trPr>
          <w:trHeight w:val="15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
</w:t>
            </w:r>
          </w:p>
        </w:tc>
      </w:tr>
      <w:tr>
        <w:trPr>
          <w:trHeight w:val="5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3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962621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10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568871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568871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системы водоснабжения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365457
</w:t>
            </w:r>
          </w:p>
        </w:tc>
      </w:tr>
      <w:tr>
        <w:trPr>
          <w:trHeight w:val="97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коммунального хозяйства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203414
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677410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264098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264098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49156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86300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186312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186312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
</w:t>
            </w:r>
          </w:p>
        </w:tc>
      </w:tr>
      <w:tr>
        <w:trPr>
          <w:trHeight w:val="10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161564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190127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60378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91617
</w:t>
            </w:r>
          </w:p>
        </w:tc>
      </w:tr>
      <w:tr>
        <w:trPr>
          <w:trHeight w:val="5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91617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37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
</w:t>
            </w:r>
          </w:p>
        </w:tc>
      </w:tr>
      <w:tr>
        <w:trPr>
          <w:trHeight w:val="5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
</w:t>
            </w:r>
          </w:p>
        </w:tc>
      </w:tr>
      <w:tr>
        <w:trPr>
          <w:trHeight w:val="12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406336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
</w:t>
            </w:r>
          </w:p>
        </w:tc>
      </w:tr>
      <w:tr>
        <w:trPr>
          <w:trHeight w:val="9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168948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168948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168948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189891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189891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169000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
</w:t>
            </w:r>
          </w:p>
        </w:tc>
      </w:tr>
      <w:tr>
        <w:trPr>
          <w:trHeight w:val="5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
</w:t>
            </w:r>
          </w:p>
        </w:tc>
      </w:tr>
      <w:tr>
        <w:trPr>
          <w:trHeight w:val="9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39727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
</w:t>
            </w:r>
          </w:p>
        </w:tc>
      </w:tr>
      <w:tr>
        <w:trPr>
          <w:trHeight w:val="54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архитектуры, градостроительства и строительства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
</w:t>
            </w:r>
          </w:p>
        </w:tc>
      </w:tr>
      <w:tr>
        <w:trPr>
          <w:trHeight w:val="3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391327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373175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373175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373175
</w:t>
            </w:r>
          </w:p>
        </w:tc>
      </w:tr>
      <w:tr>
        <w:trPr>
          <w:trHeight w:val="5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
</w:t>
            </w:r>
          </w:p>
        </w:tc>
      </w:tr>
      <w:tr>
        <w:trPr>
          <w:trHeight w:val="70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
</w:t>
            </w:r>
          </w:p>
        </w:tc>
      </w:tr>
      <w:tr>
        <w:trPr>
          <w:trHeight w:val="84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</w:tr>
      <w:tr>
        <w:trPr>
          <w:trHeight w:val="39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362608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области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318709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78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малых городов с депрессивной экономикой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4431427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4431427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4431427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796493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3634934
</w:t>
            </w:r>
          </w:p>
        </w:tc>
      </w:tr>
      <w:tr>
        <w:trPr>
          <w:trHeight w:val="43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-108054
</w:t>
            </w:r>
          </w:p>
        </w:tc>
      </w:tr>
      <w:tr>
        <w:trPr>
          <w:trHeight w:val="37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808700
</w:t>
            </w:r>
          </w:p>
        </w:tc>
      </w:tr>
      <w:tr>
        <w:trPr>
          <w:trHeight w:val="3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924000
</w:t>
            </w:r>
          </w:p>
        </w:tc>
      </w:tr>
      <w:tr>
        <w:trPr>
          <w:trHeight w:val="34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5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 районов (городов областного значения) на строительство жилья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3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поддержки и развития отраслей экономики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4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78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кассового разрыва бюджетов районов (городов областного значения)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
</w:t>
            </w:r>
          </w:p>
        </w:tc>
      </w:tr>
      <w:tr>
        <w:trPr>
          <w:trHeight w:val="28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
</w:t>
            </w:r>
          </w:p>
        </w:tc>
      </w:tr>
      <w:tr>
        <w:trPr>
          <w:trHeight w:val="51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
</w:t>
            </w:r>
          </w:p>
        </w:tc>
      </w:tr>
      <w:tr>
        <w:trPr>
          <w:trHeight w:val="76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52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
</w:t>
            </w:r>
          </w:p>
        </w:tc>
      </w:tr>
      <w:tr>
        <w:trPr>
          <w:trHeight w:val="73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 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бюджета 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-916754
</w:t>
            </w:r>
          </w:p>
        </w:tc>
      </w:tr>
      <w:tr>
        <w:trPr>
          <w:trHeight w:val="73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бюджета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916754
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2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160754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160754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к решению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маслихата N ЗС-10-2 от 11.02.2005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к решению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маслихата N ЗС-9-4 от 10.12.2004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008"/>
        <w:gridCol w:w="1149"/>
        <w:gridCol w:w="1665"/>
        <w:gridCol w:w="82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
</w:t>
            </w:r>
          </w:p>
        </w:tc>
      </w:tr>
      <w:tr>
        <w:trPr>
          <w:trHeight w:val="25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                                          
</w:t>
            </w:r>
          </w:p>
        </w:tc>
      </w:tr>
      <w:tr>
        <w:trPr>
          <w:trHeight w:val="2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Наименование
</w:t>
            </w:r>
          </w:p>
        </w:tc>
      </w:tr>
      <w:tr>
        <w:trPr>
          <w:trHeight w:val="3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</w:tr>
      <w:tr>
        <w:trPr>
          <w:trHeight w:val="5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8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 государственного управления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 деятельность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</w:tr>
      <w:tr>
        <w:trPr>
          <w:trHeight w:val="9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55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областного масштаба
</w:t>
            </w:r>
          </w:p>
        </w:tc>
      </w:tr>
      <w:tr>
        <w:trPr>
          <w:trHeight w:val="129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</w:tr>
      <w:tr>
        <w:trPr>
          <w:trHeight w:val="15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</w:tr>
      <w:tr>
        <w:trPr>
          <w:trHeight w:val="180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</w:tr>
      <w:tr>
        <w:trPr>
          <w:trHeight w:val="15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</w:tr>
      <w:tr>
        <w:trPr>
          <w:trHeight w:val="103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содержание вновь вводимых объектов образования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103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 по отдельным видам заболеваний 
</w:t>
            </w:r>
          </w:p>
        </w:tc>
      </w:tr>
      <w:tr>
        <w:trPr>
          <w:trHeight w:val="30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</w:tr>
      <w:tr>
        <w:trPr>
          <w:trHeight w:val="51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участникам и инвалидам Великой Отечественной войны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городов областного значения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единовременной помощи участникам и инвалидам Великой Отечественной войны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 программ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</w:tc>
      </w:tr>
      <w:tr>
        <w:trPr>
          <w:trHeight w:val="2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</w:tr>
      <w:tr>
        <w:trPr>
          <w:trHeight w:val="6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</w:tr>
      <w:tr>
        <w:trPr>
          <w:trHeight w:val="3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</w:tr>
      <w:tr>
        <w:trPr>
          <w:trHeight w:val="3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
</w:t>
            </w:r>
          </w:p>
        </w:tc>
      </w:tr>
      <w:tr>
        <w:trPr>
          <w:trHeight w:val="3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</w:tr>
      <w:tr>
        <w:trPr>
          <w:trHeight w:val="5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
</w:t>
            </w:r>
          </w:p>
        </w:tc>
      </w:tr>
      <w:tr>
        <w:trPr>
          <w:trHeight w:val="2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 бюджетных инвестиционных проектов (программ)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</w:tr>
      <w:tr>
        <w:trPr>
          <w:trHeight w:val="37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</w:tr>
      <w:tr>
        <w:trPr>
          <w:trHeight w:val="12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</w:tr>
      <w:tr>
        <w:trPr>
          <w:trHeight w:val="9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</w:tr>
      <w:tr>
        <w:trPr>
          <w:trHeight w:val="5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</w:tr>
      <w:tr>
        <w:trPr>
          <w:trHeight w:val="36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
</w:t>
            </w:r>
          </w:p>
        </w:tc>
      </w:tr>
      <w:tr>
        <w:trPr>
          <w:trHeight w:val="5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
</w:t>
            </w:r>
          </w:p>
        </w:tc>
      </w:tr>
      <w:tr>
        <w:trPr>
          <w:trHeight w:val="2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</w:tr>
      <w:tr>
        <w:trPr>
          <w:trHeight w:val="9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</w:tr>
      <w:tr>
        <w:trPr>
          <w:trHeight w:val="55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архитектуры, градостроительства и строительства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9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</w:tr>
      <w:tr>
        <w:trPr>
          <w:trHeight w:val="3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</w:tr>
      <w:tr>
        <w:trPr>
          <w:trHeight w:val="3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</w:tr>
      <w:tr>
        <w:trPr>
          <w:trHeight w:val="2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области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</w:tr>
      <w:tr>
        <w:trPr>
          <w:trHeight w:val="103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 бюджетных инвестиционных проектов (программ)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</w:tr>
      <w:tr>
        <w:trPr>
          <w:trHeight w:val="78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
</w:t>
            </w:r>
          </w:p>
        </w:tc>
      </w:tr>
      <w:tr>
        <w:trPr>
          <w:trHeight w:val="103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52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</w:tr>
      <w:tr>
        <w:trPr>
          <w:trHeight w:val="103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кассового разрыва бюджетов районов (городов областного значения)
</w:t>
            </w:r>
          </w:p>
        </w:tc>
      </w:tr>
      <w:tr>
        <w:trPr>
          <w:trHeight w:val="3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</w:tr>
      <w:tr>
        <w:trPr>
          <w:trHeight w:val="2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</w:tr>
      <w:tr>
        <w:trPr>
          <w:trHeight w:val="51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
</w:t>
            </w:r>
          </w:p>
        </w:tc>
      </w:tr>
      <w:tr>
        <w:trPr>
          <w:trHeight w:val="51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25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</w:tr>
      <w:tr>
        <w:trPr>
          <w:trHeight w:val="2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к решению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маслихата N ЗС-10-2 от 11.02.2005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к решению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маслихата N ЗС-9-4 от 10.12.2004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929"/>
        <w:gridCol w:w="1090"/>
        <w:gridCol w:w="1269"/>
        <w:gridCol w:w="890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
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2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</w:tr>
      <w:tr>
        <w:trPr>
          <w:trHeight w:val="2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5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 государственного управления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</w:tr>
      <w:tr>
        <w:trPr>
          <w:trHeight w:val="31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5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</w:tr>
      <w:tr>
        <w:trPr>
          <w:trHeight w:val="7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5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51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8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1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</w:tr>
      <w:tr>
        <w:trPr>
          <w:trHeight w:val="31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 объектов здравоохранения
</w:t>
            </w:r>
          </w:p>
        </w:tc>
      </w:tr>
      <w:tr>
        <w:trPr>
          <w:trHeight w:val="2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</w:tr>
      <w:tr>
        <w:trPr>
          <w:trHeight w:val="3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 программ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 районов (городов областного значения) на строительство жилья
</w:t>
            </w:r>
          </w:p>
        </w:tc>
      </w:tr>
      <w:tr>
        <w:trPr>
          <w:trHeight w:val="5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7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системы водоснабжения
</w:t>
            </w:r>
          </w:p>
        </w:tc>
      </w:tr>
      <w:tr>
        <w:trPr>
          <w:trHeight w:val="5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коммунального хозяйства
</w:t>
            </w:r>
          </w:p>
        </w:tc>
      </w:tr>
      <w:tr>
        <w:trPr>
          <w:trHeight w:val="121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
</w:t>
            </w:r>
          </w:p>
        </w:tc>
      </w:tr>
      <w:tr>
        <w:trPr>
          <w:trHeight w:val="9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1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</w:tr>
      <w:tr>
        <w:trPr>
          <w:trHeight w:val="5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9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</w:tr>
      <w:tr>
        <w:trPr>
          <w:trHeight w:val="7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области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малых городов с депрессивной экономикой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</w:tr>
      <w:tr>
        <w:trPr>
          <w:trHeight w:val="30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поддержки и развития отраслей экономики
</w:t>
            </w:r>
          </w:p>
        </w:tc>
      </w:tr>
      <w:tr>
        <w:trPr>
          <w:trHeight w:val="4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