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1d5d" w14:textId="ee21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нормативных правовых актов местных исполнительных органов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17 февраля 2005 года N а-3/50. Зарегистрировано Департаментом юстиции Акмолинской области 28 февраля 2005 года N 3038. Утратило силу - постановлением акимата Акмолинской области от 30 июня 2010 года № А-7/242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30.06.2010 № А-7/242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20 марта 2004 года N 77-р "О мерах по совершенствованию подзаконных актов", со 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Казахстан", в целях приведения в соответствие с законодательством Республики Казахстан, а также анализа правовой работы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Акимам районов и городов: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провести повторно ревизию всех зарегистрированных нормативных правовых актов и принять действенные меры по их приведению в соответствие с нормами действующего законодательства Республики Казахстан посредством признания утратившим силу, внесения необходимых поправок, при этом особое внимание уделить актам затрагивающим права и законные интересы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 результатах проведенной работы к 1 апреля 2005 года  информировать Департамент юстиции Акмолинской области с представлением соответствующих актов для их государственной регистрации и последующего внесения записей в региональный раздел реестра государственной регистрации нормативных правовых актов Базу данных "Закон";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обеспечить постоянный контроль за зарегистрированными нормативными правовыми актами на их соответствие принимаемым вышестоящим актам;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ежемесячно представлять информацию в аппарат акима области о количестве протестов, предписаний, представлений органов прокуратуры с кратким содержанием выявленных нарушений и результатах их рассмотрения, а также ежемесячно представлять информацию о рассмотрении судами дел стороной в которых является акимат и аким.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Данное постановление акимата области вступает в силу со дня его государственной регистрации в Департаменте юстиции Акмолинской области.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