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5776" w14:textId="e9b5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Акмолинской области от 25 декабря 2001 года N а-8/49 "Об утверждении Правил предоставления в имущественный наем (аренду)"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2005 года N а-4/91. Зарегистрировано Департаментом юстиции Акмолинской области 20 апреля 2005 года N 3119. Утратило силу постановлением Акимата Акмолинской области от 2 апреля 2009 года № А-4/164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2 апреля 2009 года № А-4/164.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2001 года N 336 "Правила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24 декабря 2004 года N 168 "Об утверждении структуры специфики экономической классификации расходов бюджета", в целях эффективного управления коммунальной собственностью, поддержки малого предпринимательства и упрощения порядка заключения договоров имущественного найма, акимат Акмолинской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утверждении Правил предоставления в имущественный наем (аренду)" от 25 декабря 2001 года N а-8/49 (N 957), опубликованное в газете "Акмолинская правда" от 19 февраля 2002 года N 27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в имущественный наем (аренду) объектов без права последующего выкупа, находящихся на балансе государственных учреждений, финансируемых из местного бюджета и находящихся в хозяйственном ведении или оперативном управлении коммунальных государственных предприятий, в том числе объектов государственной собственности, не подлежащих приватизации (далее - Правила), утвержденных указанным постановлением в пункте 4 слова "свыше года (до трех лет) производится на тендерной основе" заменить словами "осуществляется на срок не более трех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подпункте 1) слова "одного года" заменить словами "трех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При наличии двух и более заявок, удовлетворяющих требованиям, предъявляемым к заявителям, сдача Объекта в имущественный наем (аренду) возможна только по итогам тендера.";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Предоставление в имущественный наем имущества, находящегося в хозяйственном ведении или оперативном управлении коммунальных государственных предприятий, в том числе объектов государственной собственности, не подлежащих приватизации, производится на тендерной основе, за исключением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в имущественный наем стратегически важных объектов государственных предприятий, осуществляемого на основании отдельных решений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помещений площадью до 100 кв.м., оборудования балансовой стоимостью не более 150-кратного минимального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мероприятий, осуществляемого после согласования с органом государственного управления и письменного согласия акимата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участия в проводимых государственными учреждениями в соответствии с законодательством о государственных закупках конкурсах на приобретение услуг по имущественному найму.";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 слова "свыше одно года" заменить словами "не менее одного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аренды государственными учреждениями зданий помещений, у организаций, не являющихся государственными учреждениями (балансодержатель), государственное учреждение (арендатор) средства на оплату за коммунальные услуги перечисляет на счет балансодержателя".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Акмолинской области Наймушину О.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