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d5a8" w14:textId="804d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10 декабря 2004 года N 3С-9-4 "Об областном бюджете на 2005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30 мая 2005 г. N 3С-12-5. Зарегистрировано Департаментом юстиции Акмолинской области 01 июня 2005 года N 3139. Утратило силу - решением Акмолинского областного маслихата от 27 апреля 2007 года 
N ЗС-26-12.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областной маслихат РЕШИЛ: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10 декабря 2004 года N 3С-9-4 "Об областном бюджете на 2005 год", зарегистрированного в управлении юстиции Акмолинской области от 27 декабря 2004 года N 2952, с последующими изменениями и дополнениями, внесенными решением областного маслихата от 11 февраля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3С-10-2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управлении юстиции от 14 февраля 2005 года N№3026, решением областного маслихата от 8 апреля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N№3С-11-4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управлении юстиции от 12 апреля 2005 года N 3117,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подпункте 1 пункта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"20 885 383,2" заменить на цифры "23 233 982,2";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"2 826 423" заменить на цифры "3 151 136";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"8 598" заменить на цифры "3 191";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"18 050 362,2" заменить на цифры "20 079 655,2";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подпункте 2 пункта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"20 993 437,2" заменить на цифры "23 240 036,2";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 подпункте 3 пункта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"-108 054" заменить на цифры "-6 054";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4) в подпункте 4 пункта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"808 700" заменить на цифры "910 700";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"924 000" заменить на цифры "1 026 000".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5) В пункте 8 цифры "4039" заменить на цифры "1 111".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6) В пункте 9-1: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"971 003" заменить на цифры "973 539";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"762 453" заменить на цифры "764 989";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строки «62599 тысяч тенге - на закуп вакцин и других медицинских иммунобиологических препаратов»добавить строки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"1867 тысяч тенге - на увеличение размера стипендий студентам, обучающихся в средних профессиональных учебных заведениях в рамках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669 тысяч тенге - на выплату компенсаций на проезд для обучающихся в средних профессиональных учебных заведениях на основании государственного заказа".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В пункте 9-2: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"969 371" заменить на цифры "1054 005";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"586 321" заменить на цифры "670 955";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"107 226" заменить на цифры "123 911";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"198 310"»заменить на цифры "202 994";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"28 000" заменить на цифры "31 141";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строк 4600 тысяч тенге - на укрепление материально-технической базы областных (городских) институтов повышения квалификации педагогических кадров»добавить строки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"45559 тысяч тенге - на увеличение размера стипендий студентам, обучающихся в средних профессиональных учебных заведениях в рамках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14565 тысяч тенге - на выплату компенсаций на проезд для обучающихся в средних профессиональных учебных заведениях на основании государственного заказа".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Дополнить пунктом 9-10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"9-10. Предусмотреть в областном бюджете на 2005 год целевые текущие трансферты из  республиканского бюджета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предприятий, в том числе областному бюджету в сумме 973 341 тысяч тенге, бюджетам районов и городов Кокшетау и Степногорск - 971 710 тысяч тенге. Распределение указанных трансфертов определяется постановлением акимата 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В подпункте 1 пункта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"796 493" заменить на цифры "917 011";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"427 492" заменить на цифры "553 089";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строку «92800 тысяч тенге - на капитальный ремонт водопровода и канализации в г.Кокшетау»-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"60400 тысяч тенге - на капитальный ремонт сетей водопровода в г.Кокшетау";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32400 тысяч тенге - на разработку и экспертизу технико-экономического обоснования инвестиционного проекта "Реконструкция объектов водоснабжения и водоотведения" г.Кокшетау";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"44 260" заменить на цифры "89 116";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"86 000" заменить на цифры "80 741";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строки "16345 тысяч тенге - на единовременные выплаты в честь празднования 60-ой годовщины Победы в Великой Отечественной войне, для лиц отраженных в пункте 9-9 настоящего решения"»добавить строки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"30000 тысяч тенге - на ремонт дорог в Щучинском районе;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30000 тысяч тенге - на текущий и средний ремонт дорог в г.Степногорск;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15000 тысяч тенге - на благоустройство города 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6000 тысяч тенге - на выплату адресной -социальной помощи отдельным категориям граждан Ерейментауского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5000 тысяч тенге - на приобретение оборудования районному Дому культуры Есильского района.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В подпункте 2 пункта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"369 001" заменить на цифры "363 922";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"92 800" заменить на цифры "90 009";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"87 600" заменить на цифры "85 312".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11)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"350 000" заменить на цифры "337 722";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"200 000" заменить на цифры "187 722".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Приложение 1 к решению областного маслихата от 10 декабря 2004 года N№3С-9-4 "Об областном бюджете на 2005 год" изложить в новой редакции, согласно приложению 1 настоящего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Настоящее решение вступает в силу после государственной регистрации в Департаменте юстиции Акмолинской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сессии      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областного маслихата          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маслихата N ЗС-12-5 от 30.05.2005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маслихата N ЗС-9-4 от 10.12.2004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тыс.тенге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68"/>
        <w:gridCol w:w="927"/>
        <w:gridCol w:w="1008"/>
        <w:gridCol w:w="7481"/>
        <w:gridCol w:w="2127"/>
      </w:tblGrid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
</w:t>
            </w:r>
          </w:p>
        </w:tc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23233982.2
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3151136
</w:t>
            </w:r>
          </w:p>
        </w:tc>
      </w:tr>
      <w:tr>
        <w:trPr>
          <w:trHeight w:val="2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на доходы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2716324
</w:t>
            </w:r>
          </w:p>
        </w:tc>
      </w:tr>
      <w:tr>
        <w:trPr>
          <w:trHeight w:val="2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2716324
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2716324
</w:t>
            </w:r>
          </w:p>
        </w:tc>
      </w:tr>
      <w:tr>
        <w:trPr>
          <w:trHeight w:val="5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434812
</w:t>
            </w:r>
          </w:p>
        </w:tc>
      </w:tr>
      <w:tr>
        <w:trPr>
          <w:trHeight w:val="5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434812
</w:t>
            </w:r>
          </w:p>
        </w:tc>
      </w:tr>
      <w:tr>
        <w:trPr>
          <w:trHeight w:val="5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
</w:t>
            </w:r>
          </w:p>
        </w:tc>
      </w:tr>
      <w:tr>
        <w:trPr>
          <w:trHeight w:val="2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2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431852
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
</w:t>
            </w:r>
          </w:p>
        </w:tc>
      </w:tr>
      <w:tr>
        <w:trPr>
          <w:trHeight w:val="10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учреждениями,финансируемыми из государственного бюджета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10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учреждениями,финансируемыми из государственного бюджета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76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12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закупок,организуемых государственными учреждениями,финансируемыми из государственного бюджета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
</w:t>
            </w:r>
          </w:p>
        </w:tc>
      </w:tr>
      <w:tr>
        <w:trPr>
          <w:trHeight w:val="12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закупок,организуемых государственными учреждениями,финансируемыми из государственного бюджета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
</w:t>
            </w:r>
          </w:p>
        </w:tc>
      </w:tr>
      <w:tr>
        <w:trPr>
          <w:trHeight w:val="76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
</w:t>
            </w:r>
          </w:p>
        </w:tc>
      </w:tr>
      <w:tr>
        <w:trPr>
          <w:trHeight w:val="2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
</w:t>
            </w:r>
          </w:p>
        </w:tc>
      </w:tr>
      <w:tr>
        <w:trPr>
          <w:trHeight w:val="2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
</w:t>
            </w:r>
          </w:p>
        </w:tc>
      </w:tr>
      <w:tr>
        <w:trPr>
          <w:trHeight w:val="52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 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
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официальных трансфертов 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20079655,2
</w:t>
            </w:r>
          </w:p>
        </w:tc>
      </w:tr>
      <w:tr>
        <w:trPr>
          <w:trHeight w:val="5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1327697
</w:t>
            </w:r>
          </w:p>
        </w:tc>
      </w:tr>
      <w:tr>
        <w:trPr>
          <w:trHeight w:val="2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1327697
</w:t>
            </w:r>
          </w:p>
        </w:tc>
      </w:tr>
      <w:tr>
        <w:trPr>
          <w:trHeight w:val="2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 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1327697
</w:t>
            </w:r>
          </w:p>
        </w:tc>
      </w:tr>
      <w:tr>
        <w:trPr>
          <w:trHeight w:val="5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18751958,2
</w:t>
            </w:r>
          </w:p>
        </w:tc>
      </w:tr>
      <w:tr>
        <w:trPr>
          <w:trHeight w:val="2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18751958,2
</w:t>
            </w:r>
          </w:p>
        </w:tc>
      </w:tr>
      <w:tr>
        <w:trPr>
          <w:trHeight w:val="3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3476737,2
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1410807
</w:t>
            </w:r>
          </w:p>
        </w:tc>
      </w:tr>
      <w:tr>
        <w:trPr>
          <w:trHeight w:val="2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13864414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903"/>
        <w:gridCol w:w="1043"/>
        <w:gridCol w:w="1004"/>
        <w:gridCol w:w="7149"/>
        <w:gridCol w:w="20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  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23240036,2
</w:t>
            </w:r>
          </w:p>
        </w:tc>
      </w:tr>
      <w:tr>
        <w:trPr>
          <w:trHeight w:val="58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250339
</w:t>
            </w:r>
          </w:p>
        </w:tc>
      </w:tr>
      <w:tr>
        <w:trPr>
          <w:trHeight w:val="8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 государственного управления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148347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127792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127702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 деятельность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47429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47429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81706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73720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
</w:t>
            </w:r>
          </w:p>
        </w:tc>
      </w:tr>
      <w:tr>
        <w:trPr>
          <w:trHeight w:val="9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1446861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1446861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1418581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1359750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 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3229984
</w:t>
            </w:r>
          </w:p>
        </w:tc>
      </w:tr>
      <w:tr>
        <w:trPr>
          <w:trHeight w:val="5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1229450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450409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450409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779041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206987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33317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областного масштаба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
</w:t>
            </w:r>
          </w:p>
        </w:tc>
      </w:tr>
      <w:tr>
        <w:trPr>
          <w:trHeight w:val="102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123911
</w:t>
            </w:r>
          </w:p>
        </w:tc>
      </w:tr>
      <w:tr>
        <w:trPr>
          <w:trHeight w:val="102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
</w:t>
            </w:r>
          </w:p>
        </w:tc>
      </w:tr>
      <w:tr>
        <w:trPr>
          <w:trHeight w:val="15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59031
</w:t>
            </w:r>
          </w:p>
        </w:tc>
      </w:tr>
      <w:tr>
        <w:trPr>
          <w:trHeight w:val="127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113442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718408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718408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718408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519412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37921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481491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481491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64162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64162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650079
</w:t>
            </w:r>
          </w:p>
        </w:tc>
      </w:tr>
      <w:tr>
        <w:trPr>
          <w:trHeight w:val="48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
</w:t>
            </w:r>
          </w:p>
        </w:tc>
      </w:tr>
      <w:tr>
        <w:trPr>
          <w:trHeight w:val="78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393731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8443918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3902473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3902473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3902473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931784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478199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 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79871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  по отдельным видам заболеваний 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363673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453585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270664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1258909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1258909
</w:t>
            </w:r>
          </w:p>
        </w:tc>
      </w:tr>
      <w:tr>
        <w:trPr>
          <w:trHeight w:val="102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1258909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1885824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1885824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1885824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200263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200263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
</w:t>
            </w:r>
          </w:p>
        </w:tc>
      </w:tr>
      <w:tr>
        <w:trPr>
          <w:trHeight w:val="6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208550
</w:t>
            </w:r>
          </w:p>
        </w:tc>
      </w:tr>
      <w:tr>
        <w:trPr>
          <w:trHeight w:val="6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208550
</w:t>
            </w:r>
          </w:p>
        </w:tc>
      </w:tr>
      <w:tr>
        <w:trPr>
          <w:trHeight w:val="6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1296933,2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1121629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 программ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308476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308476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791443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791443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123209,2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 программ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123209,2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53467
</w:t>
            </w:r>
          </w:p>
        </w:tc>
      </w:tr>
      <w:tr>
        <w:trPr>
          <w:trHeight w:val="102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для выплаты единовременной помощи участникам и инвалидам Великой Отечественной войны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62108
</w:t>
            </w:r>
          </w:p>
        </w:tc>
      </w:tr>
      <w:tr>
        <w:trPr>
          <w:trHeight w:val="127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являющимися абонентами городских сетей телекоммуникаций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инвалидам и участникам Великой Отечественной Войны 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6523,2
</w:t>
            </w:r>
          </w:p>
        </w:tc>
      </w:tr>
      <w:tr>
        <w:trPr>
          <w:trHeight w:val="5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52095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 программ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52095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 программ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
</w:t>
            </w:r>
          </w:p>
        </w:tc>
      </w:tr>
      <w:tr>
        <w:trPr>
          <w:trHeight w:val="15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962621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102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568871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568871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системы водоснабжения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365457
</w:t>
            </w:r>
          </w:p>
        </w:tc>
      </w:tr>
      <w:tr>
        <w:trPr>
          <w:trHeight w:val="97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коммунального хозяйства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203414
</w:t>
            </w:r>
          </w:p>
        </w:tc>
      </w:tr>
      <w:tr>
        <w:trPr>
          <w:trHeight w:val="6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733168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284086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284086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119907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53382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95973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
</w:t>
            </w:r>
          </w:p>
        </w:tc>
      </w:tr>
      <w:tr>
        <w:trPr>
          <w:trHeight w:val="102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161564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61119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91617
</w:t>
            </w:r>
          </w:p>
        </w:tc>
      </w:tr>
      <w:tr>
        <w:trPr>
          <w:trHeight w:val="5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91617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 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
</w:t>
            </w:r>
          </w:p>
        </w:tc>
      </w:tr>
      <w:tr>
        <w:trPr>
          <w:trHeight w:val="37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
</w:t>
            </w:r>
          </w:p>
        </w:tc>
      </w:tr>
      <w:tr>
        <w:trPr>
          <w:trHeight w:val="12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465262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189679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189679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189679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224503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
</w:t>
            </w:r>
          </w:p>
        </w:tc>
      </w:tr>
      <w:tr>
        <w:trPr>
          <w:trHeight w:val="9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42401
</w:t>
            </w:r>
          </w:p>
        </w:tc>
      </w:tr>
      <w:tr>
        <w:trPr>
          <w:trHeight w:val="5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29183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архитектуры, градостроительства и строительства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372999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372999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372999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
</w:t>
            </w:r>
          </w:p>
        </w:tc>
      </w:tr>
      <w:tr>
        <w:trPr>
          <w:trHeight w:val="70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
</w:t>
            </w:r>
          </w:p>
        </w:tc>
      </w:tr>
      <w:tr>
        <w:trPr>
          <w:trHeight w:val="8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</w:tr>
      <w:tr>
        <w:trPr>
          <w:trHeight w:val="3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1341228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регулирования деятельности естественных монополий и защиты конкуренции области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1288346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государственных предприятий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1209432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187722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971720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78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малых городов с депрессивной экономикой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4551945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4551945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4551945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917011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3634934
</w:t>
            </w:r>
          </w:p>
        </w:tc>
      </w:tr>
      <w:tr>
        <w:trPr>
          <w:trHeight w:val="43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-6054
</w:t>
            </w:r>
          </w:p>
        </w:tc>
      </w:tr>
      <w:tr>
        <w:trPr>
          <w:trHeight w:val="37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910700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1026000
</w:t>
            </w:r>
          </w:p>
        </w:tc>
      </w:tr>
      <w:tr>
        <w:trPr>
          <w:trHeight w:val="34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 районов (городов областного значения) на строительство жилья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поддержки и развития отраслей экономики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5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78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кассового разрыва бюджетов районов (городов областного значения)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115300
</w:t>
            </w:r>
          </w:p>
        </w:tc>
      </w:tr>
      <w:tr>
        <w:trPr>
          <w:trHeight w:val="28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115300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
</w:t>
            </w:r>
          </w:p>
        </w:tc>
      </w:tr>
      <w:tr>
        <w:trPr>
          <w:trHeight w:val="73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 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бюджета 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-916754
</w:t>
            </w:r>
          </w:p>
        </w:tc>
      </w:tr>
      <w:tr>
        <w:trPr>
          <w:trHeight w:val="73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бюджета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916754
</w:t>
            </w:r>
          </w:p>
        </w:tc>
      </w:tr>
      <w:tr>
        <w:trPr>
          <w:trHeight w:val="30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30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160754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160754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