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ce32" w14:textId="259c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приоритетных направлений работы малой ассамблеи народов Казахстана Акмолинской области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01 июня 2005 года N А-6/182. Зарегистрировано Департаментом юстиции Акмолинской области 7 июня 2005 года N 3140. Утратило силу - постановлением акимата Акмолинмкой области от 12 января 2006 года № А-1/16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- постановлением акимата Акмолинмкой области от 12.01.2006 № А-1/16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26 апреля 2002 года № 856 "О стратегии Ассамблеи народов Казахстана и положении об Ассамблее народов Казахстана"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прилагаемый план мероприятий по реализации приоритетных направлений работы   малой ассамблеи народов Казахстана Акмолинской области на 2005 год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медиа - план по пропаганде Послания Президента страны народу Казахстана и   информационному сопровождению проведения 10 - летия Конституции Республики Казахстан и  Ассамблеи народов Казахстана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Акимам городов и районов, директорам департаментов внутренней политики, образования, здравоохранения, начальникам областных управлений культуры, физической культуры и спорта обеспечить реализацию мероприятий, предусмотренных планом, и ежеквартально представлять информацию о выполнении в аппарат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Действие настоящего постановления распространяется на правоотношения сложившиеся с 23 марта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данного постановления возложить на заместителя акима области Бекмагамбетова Г.М.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1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 постановлению акимата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Акмолинской области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1.06.2005 года N А-6/182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по реализации приоритетных направлений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малой ассамблеи народов Казахстана Акмолинской области на 2005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825"/>
        <w:gridCol w:w="2215"/>
        <w:gridCol w:w="4282"/>
      </w:tblGrid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мероприятия по обеспечению деятельности малой ассамблеи народов Казахстана 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сессии малой ассамблеи народов Казахстана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 сентябрь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по разъяснению и пропаганде Стратегии Ассамблеи народов Казахстана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малой ассамблеи народов Казахстана (по согласованию)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Издать информационный аналитический справочник о деятельности малой ассамблеи народов Казахстана и национально- культурных центров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2005 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Мероприятия по пропаганде Послания Президента страны народу Казахстана и информационное сопровождение проведения 10-летия Конституции Республики Казахстан и Ассамблеи народов Казахстана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акции  "Уверенной поступью по пути дружбы"»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Департамент внутренней политики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книгу и другие материалы, посвященные деятельности малой ассамблеи народов Казахстана и использовать в пропаганде Послания Президента страны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полугодие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Департамент внутренней политики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участие членов малой ассамблеи и  руководителей национально-культурных центров в мероприятиях по пропаганде основных положений Послания Президента народу Казахстана "Казахстан на пути ускоренной экономической, социальной и политической модернизации"»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апрель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внутренней политики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научно- практическую конференцию к 10- летию образования малой ассамблеи народов Казахстана Акмолинской области "Единство народов - основа стабильного развития Казахстана"»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Департамент внутренней политики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выезды в районы членов малой ассамблеи (пропаганда Послания, проведение круглых столов, концертов, фотовыставок "Конституции Республики Казахстан и Ассамблее 10 лет"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полугодие 2005г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средствах массовой информации организовать широкое освещение проведения фестиваля дружбы народов Казахстана, посвященного 10-летию Ассамблеи народов Казахстана, 60-  летию Победы в Великой Отечественной войне,         Национально-культурные объединения (по согласованию) 10- летию Конституции Республики Казахстан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апрель-май 2005 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 Акмолинской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телерадиовещательная компания (по согласованию) </w:t>
            </w:r>
          </w:p>
        </w:tc>
      </w:tr>
      <w:tr>
        <w:trPr>
          <w:trHeight w:val="13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областном  историко-краеведческом музее организовать выставочную экспозицию, посвященную 10- летию Ассамблеи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историко-краеведческий музей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областных, городских и районных библиотеках организовать выставки литературы, посвященные 10- летию Ассамблеи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март-май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Управление культуры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и разместить в общественных местах рекламные материалы (биллборды, перетяжки, плакаты) пропагандирующие межнациональное и межконфессиональное согласие в Казахстане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март-апрель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в СМИ выступления руководителей НКО на темы, затронутые в Послании Президента страны, посвященные 10- летию Конституции Республики Казахстан и Ассамблеи народов Казахстана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апрель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Департамент внутренней политики Акмолинской области, Областная телерадиовещательная компания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  Мероприятия по формированию казахстанской идентичности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областные фестивали: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-Дружбы народов Казахстана (в рамках Дня единства народа Казахстана)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-Языков народов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-"Казакша караоке"»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мая 2005г.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 2005г.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2005 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внутренней политики Акмолинской области, Управление культуры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-День духовного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-Детский новогодний утренник для детей разных национальностей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октября 2005г.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 малой ассамблеи народов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внутренней политики Акмолинской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Презентация национально-культурных центров "Будем знакомы", посвященная 10 -летию образования малой ассамблеи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внутренней политики Акмолинской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праздничный гала - концерт с участием победителей конкурса "Казакша караоке"»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 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Акмолинской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центр досуга "Поколение"» (по согласованию)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одной из средних школ города открыть отделение по изучению родных (национальных) языков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среди учащихся общеобразовательных и воскресных школ конкурс сочинений и рисунков на тему "Моя Родина - Казахстан"»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 малой ассамблеи народов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проведение открытых уроков в воскресных школах НКЦ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- ноябрь    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смотры - конкурсы среди учащихся общеобразовательных школ и учащихся воскресных школ на знание государственного и родных языков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2005г.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 совместно с национально-культурными центрами образовательные и культурные мероприятия, акции, способствующие гражданскому миру и межнациональному согласию в обществе.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 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Управление культуры Акмолинской области, Департамент внутренней политики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мероприятия по формированию здорового образа жизни среди представителей различных национальностей (по отдельному плану)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Областной центр ФЗОЖ, Управление физической культуры и спорта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летний отдых детей и оздоровление на базе детских оздоровительных лагерей, а также оздоровительного центра "Жулдыз"»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встреч акима области с руководителями и активом национально - культурных объединений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внутренней политики Акмолинской области </w:t>
            </w:r>
          </w:p>
        </w:tc>
      </w:tr>
      <w:tr>
        <w:trPr>
          <w:trHeight w:val="24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"Дней культуры"» народов проживающих на территории области (по отдельному плану)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Кокшетау и Степногорска, Секретариат малой ассамблеи народов Казахстана, Департамент внутренней политики Акмолинской области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 базе университетов, лицеев,  школ - студенческие и школьные ассамблеи с целью воспитания казахстанского патриотизма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Департамент образования Акмолинской области 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2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Акмолинской области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1.06.2005 года N А-6/182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МЕДИА-ПЛАН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по пропаганде Послания Президента страны народу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и информационному сопровождению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10-летия Конституции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Ассамблеи народов Казахстана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273"/>
        <w:gridCol w:w="1753"/>
        <w:gridCol w:w="4073"/>
      </w:tblGrid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выступления членов малой ассамблеи народов Казахстана и председателей национально-культурных центров по Посланию Президента народу Казахстана в республиканских, областных и городских СМИ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Департамент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специальные рубрики в областных и районных СМИ с целью опубликования материалов и статей: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ученых, политологов, философов, историков по пропаганде межэтнического  и межконфессионального согласия в Казахстане;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вопросам межэтнических отношений;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 о деятельности малой ассамблеи и национально-культурных объединений области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 Акмолинской области </w:t>
            </w:r>
          </w:p>
        </w:tc>
      </w:tr>
      <w:tr>
        <w:trPr>
          <w:trHeight w:val="24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областном телевидении открыть рубрику, посвященную 10-летию Ассамблеи народов Казахстана: в рамках которой: 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 провести прямые эфиры»с участием членов Ассамблеи народов Казахстана и членов малой ассамблеи народов Казахстана Акмолинской области;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цикл передач о деятельности малой ассамблеи народов Казахстана по сохранению межэтнического и межконфессионального согласия в регионе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телерадиокомпания (по согласованию)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Осветить проведение научно-  практической конференции на тему: "Единство народов - основа стабильного развития Казахстана"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 2005г.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публикацию и репортаж материалов об областных фестивалях: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Дружбы народов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Языков народов Республики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"Казакша Караоке"»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2005г.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2005г. октябрь 2005г.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Казахстана,Редакции газет«"Акмолинская правда", "Арка ажары" (по согласованию)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хода подготовки и проведения 11-ой сессии Ассамблеи народов Казахстана в ведущих СМИ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репортажи о работе сессии;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 с членами делегации 11-ой сессии Ассамблеи народов;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итоговые материалы сессии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2005 г.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Редакции газет "Акмолинская правда", "Арка ажары" (по согласованию) </w:t>
            </w:r>
          </w:p>
        </w:tc>
      </w:tr>
      <w:tr>
        <w:trPr>
          <w:trHeight w:val="18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публикацию и репортаж материалов: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 ходе проведения IХ сессии малой ассамблеи народов Казахстана Акмолинской области;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 проведении "Дней культуры" народов проживающих на территории области (по отдельному плану) 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телерадиокомпания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Редакции газет "Акмолинская правда", "Арка ажары" (по согласованию)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Освещать проведение акций, способствующих гражданскому миру и межнациональному согласию в обществе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малой ассамблеи народов Казахстана, Областная телерадиокомпания (по согласованию)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Осветить семинар "Будущее Казахстана в межнациональном согласии" проводимый в Щучинском районе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2005г.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 Акмолинской области, Областная телерадиокомпания (по согласованию)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