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f204" w14:textId="8e7f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Акмолинской области от 19 сентября 2003 года N 32 "О плане мероприятий акима Акмолинской области по реализации Программы Правительства Республики Казахстан на 2003-2006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28 сентября 2005 года N 20. Зарегистрировано департаментом юстиции Акмолинской области 5 октября 2005 года за N 3161. Утратило силу решением акима Акмолинской области от 14 сентября 2009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>Утратило силу решением акима Акмолинской области от 14 сентября 2009 года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Акмолинской области "О плане мероприятий акима Акмолинской области по реализации Программы Правительства Республики Казахстан на 2003-2006 годы" от 19 сентября 2003 года N 32 (зарегистрировано в управлении юстиции Акмолинской области 7 ноября 2003 года N 2096)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вышеуказанному решению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"руководителям областных управлений и ведомств" заменить словами "руководителям областных департаментов и управлений";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областное управление экономики и развития малого бизнеса" заменить словами "в департамент экономики и бюджетного планирования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данного решения возложить на заместителя акима области Нургалиева А.К."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акима Акмолинской области "О внесении изменений в решение акима Акмолинской области от 19 сентября 2003 года N 32 "О плане мероприятий акима Акмолинской области по реализации Программы Правительства Республики Казахстан на 2003-2006 годы от 9 сентября 2005 года N 18".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2005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плане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2003-2006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2003 года N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План мероприятий акима Акмолинской области по реализации Программы Правительства Республики Казахстан на 2003-2006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3720"/>
        <w:gridCol w:w="2998"/>
        <w:gridCol w:w="2356"/>
        <w:gridCol w:w="2356"/>
      </w:tblGrid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Региональная политика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Региональное развитие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разработке Стратегии территориального развития Республики Казахстан до 2015 года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экономики и бюджетного планирования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областные департаменты и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Индустриально-инновационная политика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индустриально-инновационного развития Акмолинской области на 2004-2006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Электроэнергетика и угольная промышленность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участие в разработке Программы по энергосбережению на 2006-2016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этап - 2006-2008 годы)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Министерство энергетики и минеральных ресурсов Республики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совместно с другими департаментами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Строительство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жилищного строительства Акмолинской области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архитектуры, градостроительства и строительства,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промышленности строительных материалов, изделий и конструкций в Акмолинской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на 2005-2014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Департаменты предпринимательства и промышленности, архитектуры, градо-строительства и строительства,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 2005-2007 годах ввод по всем источникам финансирования 341,1 тыс. кв. метров жилья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архитектуры, градостроительства и строительства,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20 числа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Малый и средний бизнес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"Круглых столов" с предпринимателями с участием контрольно-надзорных, регистрирующих и иных государственных органов, общественных объединений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промышленности, областной, районные и городские акиматы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полугодие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предусматривать в областном бюджете средства на финансовую поддержку субъектов малого предпринимательства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планирования, департамент предпринимательства и промышленности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сборника законодательных и нормативно-правовых актов,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регулирующих предпринимательскую деятельность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специалистов для сферы малого бизнеса, особенно сельскохозяйственных и перерабатывающих предприятий, на базе учреждений профессионального образования и профессиональную подготовку безработных в соответствии с потребностями рынка труда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департамент координации занятости и социальных программ,департамент сельского хозяйства,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и поддержки малого предпринимательства в Акмолинской области на 2003-2005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Аграрная политика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агропродовольственной Программы Акмолинской области на 2003-2005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хозяйства,акимы районов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развития сельских территорий Акмолинской области на 2004-2006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по рациональному использованию земель сельскохозяйственного назначения на 2006-2007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племенное дело и элитное семеноводство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сельского хозяйства,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ежегодно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объемы лизинговых средств для более полного обеспечения сельхозтоваропроизводителей сельскохозяйственной техникой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сельского хозяйства, акимы районов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кредитование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товаропроизводителей через систему сельских кредитных товариществ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сельского хозяйства, акимы районов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заготовительных пунктов по приему сельхозпродукции по сельским округам для обеспечения сырьем предприятий переработки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сельского хозяйства,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Инфраструктурная политика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по ремонту, строительству и развитию местных автомобильных дорог Акмолинской области на 2005-2007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Торговая политика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Внешняя торговля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объем товарооборота со странами ближнего и дальнего зарубежья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 (по согласованию),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предпринимательства и промышленности, департамент экономики и бюджетного планирования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2005-2006 годы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Социальная политика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Образование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Программы по капитальному ремонту и материально-техническому оснащению учреждений и объектов образования Акмолинской области на 2005-2007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2005-2007 годы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6.1.2.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 развития образования Акмолинской области на 2006-2010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 для утверждения на сессии областного маслихата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2005 года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внедрение стандартов организаций образования всех уровней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департамента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образования, районные и городские отделы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Здравоохранение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реформирования и развития здравоохранения Акмолинской области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восстановление сельских участковых больниц, сельских врачебных амбулаторий, фельдшерских пунктов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освоение средств, выделенных из республиканского бюджета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и подростков, находящихся на диспансерном учете по заболеваниям: железодефицитная анемия, болезни желудочно-кишечного тракта,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пневмония, хронический бронхит и бронхиальная астма бесплатными лекарственными средствами при амбулаторном лечении, а также граждан, находящихся на диспансерном учете по заболеваниям: артериальная гипертензия, ишемическая болезнь сердца, хроническая обструктивная болезнь легких, пневмония, язвенные болезни, лекарственными средствами на льготных условиях при амбулаторном лечении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начиная с декабря 2005 года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Занятость и труд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Представить предложения по квоте на привлечение иностранной рабочей силы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Министерство труда и социальной защиты населения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коорди-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нации занятости и социальных программ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6.3.2.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изменений структуры спроса и предложения на рынке труда в целях регулирования подготовки рабочих и специалистов, осуществлять анализ состояния рынка труда в регионах с целью обмена рабочей силы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координации занятости и социальных программ,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2003-2006 годы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6.3.3.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Правила по организации и финансированию производственной практики на предприятиях области (для категории молодежи из числа целевых групп)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занятости и социальных программ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ежегодно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систему организации общественных работ с учетом придания ей экономической целесообразности, региональной специфики, активизации общественных работ в сельской местности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акимат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занятости и социальных программ,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Социальная защита населения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снижение количества малообеспеченных граждан в рамках областной Программы по снижению бедности: 2003 год - до 35501чел., процента бедности - до 4,7; 2004 год - 28401 человек, процент бедности - до 3,8; 2005 год - 22721 человек, процент бедности - до 3.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обучения детей-инвалидов в государственных учреждениях, ПТЛ, ПТШ и их трудоустройство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программ, акимы районов и городов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 ежегодно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выделения микрокредитов для безработных малообеспеченных семей за счет бюджетных и привлеченных средств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реабилитации инвалидов на 2003-2005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мониторинг создания рабочих мест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Культура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сельских клубов и библиотек, провести капитальный ремонт здания областной филармонии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6.5.2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ремонт музея 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М.Габдуллина Героя Советского Союза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укреплению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материально-технической базы учреждений и предприятий культуры и искусства (транспорт, сценические костюмы, музыкальные инструменты, аппаратура)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"Культурное наследие"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региональную Программу молодежной политики на 2006-2008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6.5.6.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функционирования и развития языков в Акмолинской области на 2005-2006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 Спорт и туризм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развития физической культуры и спорта в Акмолинской области на 2006-2008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III играх народного спорта на призы Президента Республики Казахстан 2006 года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по управлению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2006 года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ежегодное проведение областных комплексных спартакиад - зимней, летней, национальных, народных видов спорта и спортсменов инвалидов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акимата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развития туристской отрасли в Акмолинской области на 2006-2008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Параолимпийских играх Казахстана 2007 года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по управлению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2006 года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 Демография и миграция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благоприятные условия для приема и обустройства оралманов-репатриантов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по миграции (по согласованию),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Охрана окружающей среды и природопользование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региональную Программу "Охрана окружающей среды"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Программы для утверждения на сессии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природопользования,акимы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"Охрана окружающей среды"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природопользования,акимы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обеспечения жителей области качественной питьевой водой "Сапалы су"» на 2004-2006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архитектуры, градостроительства и строительства,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Улучшить водоснабжение сельских населенных пунктов, 90% населения области обеспечить качественной питьевой водой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Департаменты природных ресурсов и регулирования природопользования, архитектуры, градостроительства и строительства, государствен-ного санитарно-эпидемиоло-гического надзора,акимы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Программы развития Щучинско-Боровской курортной зоны на 2006-2008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Министерство охраны окружающей среды Республики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природопользования, все заинтересованные департаменты и управления, аким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Щучинского района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Финансовая и налогово-бюджетная политика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Налоговая политика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по совершенствованию взимания акцизов и усилению борьбы с нелегальным оборотом подакцизной продукции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акиму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комитет (по согласованию),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автоматизацию процессов налогового администрирования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и эксплуатация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комитет (по согласованию)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Бюджетная политика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ежегодную разработку Среднесрочного плана социально-экономического развития области на среднесрочный период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областного маслихата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департаменты и управления,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ежегодно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совершенствовании нормативной правовой базы по вопросам государственных закупок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и замечания к проектам правовых актов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увеличение заработной платы государственных служащих и работников государственных учреждений на основе уточненного размера базового должностного оклада за счет дополнительных средств, предусмотренных в республиканских бюджетах 2005 и 2007 годах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министерство экономики и бюджетного планирования Республики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года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Инвестиционная политика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мониторинг инвестиционных проектов, финансируемых за счет средств местного бюджета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финансов,департамент экономики и бюджетного планирования,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годы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Обеспечение безопасности, укрепление правопорядка и борьба с преступностью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по праворазъяснительной работе, формированию правовой культуры, правовому обучению и воспитанию населения на 2005-2007гг.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государственно-правовой и кадровой работы аппарата акима области,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дополнительные меры по повышению роли и материально-техническому обеспечению участковых инспекторов полиции органов внутренних дел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(по согласованию),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Июль, декабрь 2003-2006 годы </w:t>
            </w:r>
          </w:p>
        </w:tc>
      </w:tr>
      <w:tr>
        <w:trPr>
          <w:trHeight w:val="9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региональной Программы профилактики правонарушений и борьбы с преступностью на 2005-2007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(по согласованию),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9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разработке Программы борьбы с наркоманией и наркобизнесом в Республики Казахстан на 2006-2008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Министерство внутренних дел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(по согласованию)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2005 года 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Программы по борьбе с коррупцией в Акмолинской области на 2003-2005 годы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акимат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Территориальное управление агентства РК по делам государственной службы в Акмолинской области (по согласованию), акимы районов и городов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годы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