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7810" w14:textId="8da7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2004 года N 3С-9-4 "Об областном бюджете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декабря 2005 года N 3С-16-5. Зарегистрировано департаментом юстиции Акмолинской области 12 декабря 2005 года N 3165. Утратило силу - решением Акмолинского областного маслихата от 27 апреля 2007 года N ЗС-26-12.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10 декабря 2004 года N 3С-9-4 "Об областном бюджете на 2005 год", зарегистрированного в Департаменте юстиции Акмолинской области от 27 декабря 2004 года N 2952 (с последующими изменениями и дополнениями, внесенными решением сессии областного маслихата от 11 февраля 2005 года N 3С-10-2, зарегистрированным в Департаменте юстиции от 14 февраля 2005 года N 3026, решением сессии областного маслихата от 8 апреля 2005 года N 3С-11-4, зарегистрированным в Департаменте юстиции от 12 апреля 2005 года N 3117, решением сессии областного маслихата от 30 мая 2005 года N 3С-12-5, зарегистрированным в Департаменте юстиции от 1 июня 2005 года N 3139, решением сессии областного маслихата от 24 августа 2005 года N 3С-14-3, зарегистрированным в Департаменте юстиции от 31 августа 2005 года N 3151, решением сессии областного маслихата от 20 октября 2005 года N 3С-15-2, зарегистрированным в Департаменте юстиции от 21 октября 2005 года N 3162)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"23 212 020,2" заменить на цифры "23 202 479";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 "20 163 305,2" заменить на цифры "20 153 764";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"23 216 995,2" заменить на цифры "23 207 454";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"910700" заменить на цифры "902069";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"1026000" заменить на цифры "968200";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"115300" заменить на цифры "66131".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9-1: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"973539" заменить цифрами "967097,8";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"764989" заменить цифрами "758547,8";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"30842" заменить цифрами "40702,9";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"63050" заменить цифрами "62205";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"38383" заменить цифрами "25673,1";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"20874" заменить цифрами "18126,8".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9-4: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"365457" заменить цифрами "362357";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"60060" заменить цифрами "57960";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"120000" заменить цифрами "119000".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"225575" заменить цифрами "167775";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цифрами "42200".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сессии областного маслихата от 10 декабря 2004 года N 3С-9-4 "Об областном бюджете на 2005 год" изложить в новой редакции, согласно приложению 1 настоящего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 сессии           И.о.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2005 года N 3С-16-5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2004 года N 3С-9-4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05"/>
        <w:gridCol w:w="686"/>
        <w:gridCol w:w="806"/>
        <w:gridCol w:w="7705"/>
        <w:gridCol w:w="2315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7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23202479,0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3045929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2610712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2610712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2610712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физическим лицам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
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20153764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1411347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1327697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  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83650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18742417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18742417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3470296
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805"/>
        <w:gridCol w:w="906"/>
        <w:gridCol w:w="1004"/>
        <w:gridCol w:w="7070"/>
        <w:gridCol w:w="23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23207454,0
</w:t>
            </w:r>
          </w:p>
        </w:tc>
      </w:tr>
      <w:tr>
        <w:trPr>
          <w:trHeight w:val="58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244107
</w:t>
            </w:r>
          </w:p>
        </w:tc>
      </w:tr>
      <w:tr>
        <w:trPr>
          <w:trHeight w:val="8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121492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81706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
</w:t>
            </w:r>
          </w:p>
        </w:tc>
      </w:tr>
      <w:tr>
        <w:trPr>
          <w:trHeight w:val="9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1446861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1446861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1418581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1359750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3220586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1220468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781059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
</w:t>
            </w:r>
          </w:p>
        </w:tc>
      </w:tr>
      <w:tr>
        <w:trPr>
          <w:trHeight w:val="15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
</w:t>
            </w:r>
          </w:p>
        </w:tc>
      </w:tr>
      <w:tr>
        <w:trPr>
          <w:trHeight w:val="12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519054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480080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650409
</w:t>
            </w:r>
          </w:p>
        </w:tc>
      </w:tr>
      <w:tr>
        <w:trPr>
          <w:trHeight w:val="4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8439086,8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3920263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3920263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927386,8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466173,8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 по отдельным видам заболеваний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3496667,8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461213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278292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1258310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204908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204908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1299218,2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1124824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120399,2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120399,2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50657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
</w:t>
            </w:r>
          </w:p>
        </w:tc>
      </w:tr>
      <w:tr>
        <w:trPr>
          <w:trHeight w:val="12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являющимися абонентами городских сетей телекоммуникаций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6523,2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53995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53995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
</w:t>
            </w:r>
          </w:p>
        </w:tc>
      </w:tr>
      <w:tr>
        <w:trPr>
          <w:trHeight w:val="15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959521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565771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362357
</w:t>
            </w:r>
          </w:p>
        </w:tc>
      </w:tr>
      <w:tr>
        <w:trPr>
          <w:trHeight w:val="9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203414
</w:t>
            </w:r>
          </w:p>
        </w:tc>
      </w:tr>
      <w:tr>
        <w:trPr>
          <w:trHeight w:val="6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743016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106897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
</w:t>
            </w:r>
          </w:p>
        </w:tc>
      </w:tr>
      <w:tr>
        <w:trPr>
          <w:trHeight w:val="102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5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
</w:t>
            </w:r>
          </w:p>
        </w:tc>
      </w:tr>
      <w:tr>
        <w:trPr>
          <w:trHeight w:val="12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417597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176712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176712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154409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
</w:t>
            </w:r>
          </w:p>
        </w:tc>
      </w:tr>
      <w:tr>
        <w:trPr>
          <w:trHeight w:val="9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архитектуры, градостроительства и строительства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397558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376607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376607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
</w:t>
            </w:r>
          </w:p>
        </w:tc>
      </w:tr>
      <w:tr>
        <w:trPr>
          <w:trHeight w:val="70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
</w:t>
            </w:r>
          </w:p>
        </w:tc>
      </w:tr>
      <w:tr>
        <w:trPr>
          <w:trHeight w:val="8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</w:tr>
      <w:tr>
        <w:trPr>
          <w:trHeight w:val="39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1218371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1165489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1097285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75575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4695225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4695225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4695225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983903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3634934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76388
</w:t>
            </w:r>
          </w:p>
        </w:tc>
      </w:tr>
      <w:tr>
        <w:trPr>
          <w:trHeight w:val="4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-4975,0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902069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968200
</w:t>
            </w:r>
          </w:p>
        </w:tc>
      </w:tr>
      <w:tr>
        <w:trPr>
          <w:trHeight w:val="34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54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78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3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
</w:t>
            </w:r>
          </w:p>
        </w:tc>
      </w:tr>
      <w:tr>
        <w:trPr>
          <w:trHeight w:val="28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
</w:t>
            </w:r>
          </w:p>
        </w:tc>
      </w:tr>
      <w:tr>
        <w:trPr>
          <w:trHeight w:val="7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
</w:t>
            </w:r>
          </w:p>
        </w:tc>
      </w:tr>
      <w:tr>
        <w:trPr>
          <w:trHeight w:val="11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
</w:t>
            </w:r>
          </w:p>
        </w:tc>
      </w:tr>
      <w:tr>
        <w:trPr>
          <w:trHeight w:val="11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73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9710 
</w:t>
            </w:r>
          </w:p>
        </w:tc>
      </w:tr>
      <w:tr>
        <w:trPr>
          <w:trHeight w:val="37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 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-916754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916754
</w:t>
            </w:r>
          </w:p>
        </w:tc>
      </w:tr>
      <w:tr>
        <w:trPr>
          <w:trHeight w:val="30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756000
</w:t>
            </w:r>
          </w:p>
        </w:tc>
      </w:tr>
      <w:tr>
        <w:trPr>
          <w:trHeight w:val="51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