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82b0" w14:textId="5918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поверхностных источников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N 18-133 от 1 июля 2005 года. Зарегистрировано Департаментом юстиции Алматинской области 8 августа 2005 года за N 1939. Утратило силу - решением Алматинского областного маслихата N 29-182 от 17 февраля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Алматинского областного маслихата от 17.02.2010 N 29-182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и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454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Кодекса Республики Казахстан "О налогах и других обязательных платежах в бюджет"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Утвердить ставки платы за пользование водными ресурсами поверхностных источников Алматинской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Отменить решение Алматинского областного маслихата N 17-122 от 26 мая 2005 года "Об утверждении ставок платы за пользование водными ресурсами поверхностных источников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решения возложить на заместителя акима области Тойбаева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Решение вводится в действие по истечении десяти календарных дней, после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М. Базарбаев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Сыдык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18-133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июля 2005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приложение пункт 3 внесены изменения - решением Алматинского областного маслихата от 13 июля 2006 года </w:t>
      </w:r>
      <w:r>
        <w:rPr>
          <w:rFonts w:ascii="Times New Roman"/>
          <w:b w:val="false"/>
          <w:i w:val="false"/>
          <w:color w:val="ff0000"/>
          <w:sz w:val="28"/>
        </w:rPr>
        <w:t>N 29-223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за пользование водными ресурсами поверхностных источников Алматинской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933"/>
        <w:gridCol w:w="2593"/>
        <w:gridCol w:w="19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специального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водопользования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платы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тиын/куб.м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тиын /куб.м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тиын /куб.м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 забор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источников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тиын /куб.м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производящие отлов рыбы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водных источниках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тенге/тонна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/квт.час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тиын /тыс.км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