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0cff" w14:textId="f360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13 июня 2003 года N 76 "Об утверждении Правил предоставления льгот по санаторно-курортному лечению и проезду в санаторно-курортные учреждения Республики Казахстан или стран СНГ для спинальных больных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марта 2005 года N 93. Зарегистрировано Департаментом юстиции Жамбылской области 19 апреля 2005 года за N 1611. Утратило силу постановлением акимата Жамбылской области от 22 октября 2015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дальнейшей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социальной защищенности инвалидов в Республике Казахстан", "Программы реабилитации инвалидов на 2002-2005 годы",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N 1758 от 29 декабря 2001 года, на основании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во исполнение областного бюджета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13 июня 2003 года № 76 "Об утверждении Правил предоставления льгот по санаторно-курортному лечению и проезду в санаторно-курортные учреждения Республики Казахстан или стран СНГ для спинальных больных Жамбылской области" (зарегистрировано за № 1013 и опубликовано в областной газете "Ак жол" 19 июля 2003 года, в областной газете "Знамя труда" от 17 июля 2003 года,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29 июня 2004 года № 167, зарегистрировано за № 1412)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пункте 2 вышеуказанного постановления слова "Управлению труда, занятости и социальной защиты населения Акима области (Турашев А.Т.)" заменить словами "Департаменту координации занятости и социальных программ акимата Жамбылской области (Карабалаев А.Д.)";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пункте 3 постановления слова "Финансовому управлению Акима области (Аманбеков Б.)" заменить словами "Департаменту финансов акимата Жамбылской области (Иманалиев Б.З.)";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преамбуле Правил слова ""Социальные выплаты отдельным категориям граждан по решению местных представительных органов"" заменить словами ""Социальная поддержка инвалидов на местном уровне"";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пункте 1 Правил после слов "(один раз в год)" дополнить словами "сроком 30 календарных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пункте 2 Правил слова "управлением труда, занятости и социальной защиты населения Акима Жамбылской области" заменить словами "департаментом координации занятости и социальных программ акимата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Байбекова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