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d3b3" w14:textId="f21d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и границы зон города Тараз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28 октября 2005 года N 11-7. Зарегистрировано Департаментом юстиции Жамбылской области 23 ноября 2005 года за № 1627.Утратило силу решением Жамбылского областного маслихата от 15 марта 2011 года № 32-6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Жамбылского областного маслихата от 15.03.2011 года </w:t>
      </w:r>
      <w:r>
        <w:rPr>
          <w:rFonts w:ascii="Times New Roman"/>
          <w:b w:val="false"/>
          <w:i w:val="false"/>
          <w:color w:val="ff0000"/>
          <w:sz w:val="28"/>
        </w:rPr>
        <w:t>№ 32-6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статьей-11 Земельного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подпунктом 13)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поправочные коэффициенты (приложение N 1) к базовым ставкам платы за земельные участки и границы зон (приложение N 2) стоимости квадратного метра земли в областном центре - города Тараз для определения стоимости земельных участков, передаваемых в частную собственность.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областного маслихата второго созыва "О схеме зонирования земель города Тараза" от 22 июня 2001 года N 9-8 (регистрационный номер 380 от 16 июля 2001 года).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К.М. Демешев                            А. Асильбеков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Жамбылского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территориального управления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................... А.К. Ремша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»   ....................2005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отношений акимата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...................М.Б. Пралиев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...................2005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Жамбылского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территориального управления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 И.Ж. 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................2005г.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отделом градостроительства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строительства акимата города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................И.Т. Бекежанов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................2005 г.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третьего созыва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утверждении поправочных коэффициентов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базовым ставкам платы за земельные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участки и границы зон города Тараз"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"28" октября 2005 года N 11-7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Приложение 1 с изменениями, внесенными решением маслихата Жамбылской области от 18.12.2008 </w:t>
      </w:r>
      <w:r>
        <w:rPr>
          <w:rFonts w:ascii="Times New Roman"/>
          <w:b w:val="false"/>
          <w:i w:val="false"/>
          <w:color w:val="000000"/>
          <w:sz w:val="28"/>
        </w:rPr>
        <w:t>N 10-7</w:t>
      </w:r>
      <w:r>
        <w:rPr>
          <w:rFonts w:ascii="Times New Roman"/>
          <w:b w:val="false"/>
          <w:i/>
          <w:color w:val="00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Таблица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установлению поправочных коэффициентов при зонировании территории города Тараз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3253"/>
        <w:gridCol w:w="3973"/>
        <w:gridCol w:w="387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№п/н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за 1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третьего созыва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утверждении поправочных коэффициентов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базовым ставкам платы за земельные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участки и границы зон города Тараз"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"28" октября 2005 года N 11-7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границ оценочных зон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1-ая оценочная зона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 начальную точку описания 1-ой оценочной зоны принято пересечение улиц Байзак батыра и 3 пер. Байзак батыра.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начальной точки граница проходит: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юго-западном направлении по ул. Байзак батыра до пересечения с ул. Камратова;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северо-западном направлении по ул. Камратова до пересечения с ул. Смоленской;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ул. Смоленской до ул. Калаур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ул. Калаур акима по восточным и северным границам микрорайона "Талас" и по левому берегу канала Карасу до ул. Жансугурова;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юго-западном направлении по ул. Жансугурова до пересечения с ул. Королева;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северо-восточном и северном направлении по ул. Королева до пр. Толе би;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южном направлении по пр. Толе би до ул. Улбике акына, в северном направлении по ул. Улбике акына до пересечения с ул. Косы батыра;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северном направлении по ул. Косы батыра до пересечения с ул. А.Аскарова;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юго-восточном направлении по ул. А.Аскарова до пересечения с пр. Жамбыла;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восточном направлении по пр. Жамбыла до канала Сенкибай;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южном направлении вдоль левого берега канала Сенкибай до 3-го переулка Байзак батыра;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юго-западном направлении по 3 пер. Байзак батыра до пересечения с ул. Байзак батыра (исходная точка).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2-ая оценочная зона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начальную точку 2-ой оценочной зоны принято пересечение железной дороги и границы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начальной точки граница проходит: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коллектора между застройкой жилого массива "Коктем" до пересечения с ул. Тауке хана;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северо-восточном направлении по ул. Тауке хана через "Кольцо" до пересечения с ул. Исатая;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северо-восточном направлении по ул. Исатая до пересечения с улицей Ниеткалиева, затем в юго-восточном направлении на небольшом протяжении по ул. Ниеткалиева до пересечения со старой границей города, проходящей вдоль северо-восточной границы северо-западной промышленной зоны города до пересечения с ул. Сулейманова;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северная граница города до 1-го переулка Совхозной вдоль южной границы жилого массива "Бурыл" (правая сторона коллектора);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северном направлении по ул. Барбола (восточная граница жилого массива "Бурыл") до канала Капал;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северо-восточном направлении вдоль южной стороны железной дороги до пересечения с ул. Бурульской, от ул. Бурульской до ул. Сыпатай батыра;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южном направлении до пересечения с пр. Жамбыла, затем в восточном направлении по пр. Жамбыла до восточной границы города Тараз;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границе города Тараз до левого берега реки Талас;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левого побережья реки Талас до Рощи, от Рощи до ул. Балуан Шолака;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юго-западном направлении вдоль железной дороги до исходной точки.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3-я оценочная зона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3-я оценочная зона расположена на 3-х участках: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1-й участок 3-ей зоны расположен на юго-западе города - территория Аэропорта, массивы "Арай", "Коктем":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юго-восточном направлении смежно с гаражными кооперативами, вдоль канала и по ул. Санырак батыра до железной дороги;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юго-западном направлении вдоль железнодорожного полотна до пересечения с коллектором;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точки пересечения железной дороги и дренажного коллектора вдоль правой стороны коллектора в направлении на северо-западную промышленную зону (территория "Суперфосфатного завода" и др. промышленные объекты).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2-ой участок 3-ей зоны расположен в северной части города-территория массива "Бурыл", АО "Ак Бидай", АО "Сжиженный газ":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южная граница участка вдоль ул. Барбола (левая сторона);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ул. Барбола до железной дороги, затем вдоль южной стороны железной дороги до канала Капал;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северо-восток по ул. Сыпатай батыра до пр. Жамбыла, вдоль по пр. Жамбыла до границы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участок 3-ей зоны - расположен в юго-восточной части города Тараз - территория Сахпоселка, массив "Тектурмас", поселок "Солнечный", ГРЭС и южной границы города, массива "Дальняя Карасу".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4-я оценочная зона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4-я оценочная зона расположена в юго-западной стороне от объездной трассы Алматы-Ташкент до границы города Тараз (территория АО "Химпром" и др. промышленные объекты).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В тех случаях, когда границей оценочных зон являются автодороги, то в территорию оценочной зоны включаются четные и нечетные стороны улицы.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