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9bb9" w14:textId="a3b9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Карагандинского областного Маслихата от 2 декабря 2005 года N 233. Зарегистрировано Департаментом юстиции Карагандинской области 6 декабря 2005 года за N 1804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Утвердить областной бюджет на 2006 год согласно приложению 1 к настоящему решению в следующих объемах: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1) доходы - 45934523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налоговым поступлениям - 16300428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неналоговым поступлениям - 96780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поступлениям официальных трансфертов - 29537315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затраты - 46015672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операционное сальдо - -81149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чистое бюджетное кредитование - -17678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погашение бюджетных кредитов - 457678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дефицит (профицит) бюджета - -86726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использование профицита бюджета - 86726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(исключен - от 2 марта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сальдо по операциям с финансовыми активами - 23255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 внесены изменения и дополнения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 сессии Карагандинского областного Маслихата от 16.03.2006 г. N 298,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ХXIII сессии Карагандинского областного Маслихата от 05.10.2006 г. N 344,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ХXIV сессии Карагандинского областного Маслихата от 13.12.2006 г. N 366.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Учесть, что в составе доходов областного бюджета предусмотрены целевые текущие трансферты из республиканского бюджета в сумме 3 412 648 тысяч тенге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Учесть, что в составе доходов областного бюджета предусмотрены целевые трансферты из республиканского бюджета в сумме 100000 тысяч тенге на поддержание инфраструктуры города Приозерска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3-1. Учесть, что в составе доходов областного бюджета предусмотрены целевые текущие трансферты и трансферты на развитие из республиканского бюджета в сумме 8639678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выплату государственных пособий на детей до 18 лет из малообеспеченных семей в сумме 340600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увеличение штатной численности миграционной полиции в сумме 14194 тысяч тенге, в том числе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содержание дополнительной штатной численности миграционной полиции и прочие текущие затраты - 12046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приобретение пошив и ремонт предметов вещевого имущества и другого форменного обмундирования - 2148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субсидии, направленные на развитие сельского хозяйства в сумме 601143 тысяч тенге, в том числе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поддержку развития семеноводства - 42924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развитие племенного животноводства - 100064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поддержку повышения урожайности и качества производимых сельскохозяйственных культур - 34578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субсидирование товарно-материальных ценностей, необходимых для проведения весенне-полевых и уборочных работ - 280000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субсидирование стоимости услуг по доставке воды сельскохозяйственным товаропроизводителям - 22977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субсидирование повышения продуктивности и качества продукции животноводства - 142900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субсидирование железнодорожных пассажирских перевозок по социально значимым межрайонным (междугородним) и внутренним сообщениям в сумме 288792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в сумме 49454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 в сумме 950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реализацию Государственной программы развития образования Республики Казахстан на 2005 - 2010 годы в сумме 769854 тысяч тенге, в том числе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обеспечение содержания типовых штатов государственных учреждений общего среднего образования - 277127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содержание вновь вводимых объектов образования - 277104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организацию питания, проживания и подвоза детей к пунктам тестирования - 6362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подключение к Интернету и оплату трафика государственных учреждений среднего общего образования - 33281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- 70875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создание лингафонных и мультимедийных кабинетов в государственных учреждениях среднего общего образования - 84362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укрепление материально-технической базы государственных учреждений начального профессионального образования - 17882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переподготовку и повышение квалификации педагогических работников в областных (городских) институтах повышения квалификации педагогических кадров - 36375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укрепление материально-технической базы областных (городских) институтов повышения квалификации педагогических кадров - 4600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обеспечение специальных (коррекционных) организаций образования специальными техническими и компенсаторными средствами - 17700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обеспечение выплаты стипендий студентам, обучающимся в средних профессиональных учебных заведениях на основании государственного заказа местных исполнительных органов в сумме 202100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проезд для обучающихся в средних профессиональных учебных заведениях на основании государственного заказа местных исполнительных органов в сумме 29127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обеспечение лекарственными средствами детей и подростков, находящихся на диспансерном учете при амбулаторном лечении хронических заболеваний в сумме 88514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обеспечение лекарственными средствами на льготных условиях отдельных категорий граждан на амбулаторном уровне лечения в сумме 218976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содержание вновь вводимых объектов здравоохранения в сумме 37820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закуп вакцин и других иммунобиологических препаратов в сумме 74175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укрепление материально-технической базы областных центров санитарно-эпидемиологической экспертизы в сумме 121679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закуп противотуберкулезных препаратов в сумме 56508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закуп противодиабетических препаратов в сумме 161815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закуп химиопрепаратов онкологическим больным в сумме 210787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закуп лекарственных средств, диализаторов, расходных материалов, больным с почечной недостаточностью и лекарственных средств для больных после трансплантации почек в сумме 33637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 в сумме 235651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закуп тест-систем для проведения дозорного эпидемиологического надзора в сумме 681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лекарственное обеспечение детей до 5-летнего возраста на амбулаторном уровне лечения в сумме 47634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обеспечение беременных железо - и йодсодержащими препаратами в сумме 69135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осуществление профилактических медицинских осмотров отдельных категорий граждан в сумме 374601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материально-техническое оснащение медицинских организаций здравоохранения на местном уровне, включая оснащение современными аппаратами лучевой терапии и рентгенодиагностическим оборудованием онкологических организаций в сумме 1051866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возмещение расходов по увеличению стоимости обучения и дополнительного приема в организациях среднего профессионального образования в рамках государственного заказа в сумме 625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повышение квалификации и переподготовку медицинских кадров, а также менеджеров в области здравоохранения в сумме 15040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материально-техническое оснащение центров крови на местном уровне в сумме 13327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передаваемые административные функции в рамках разграничения полномочий между уровнями государственного управления в сумме 42555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объектов образования в сумме 359100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объектов здравоохранения в сумме 803580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объектов культуры в сумме 200000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бюджетам районов городов областного значения с депрессивной экономикой, в сумме 60000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строительство жилья государственного коммунального жилищного фонда в сумме 387500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и обустройство инженерно-коммуникационной инфраструктуры в сумме 930000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систем водоснабжения в сумме 697124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3-1 -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пункт 3-1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291,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ХXIII сессии Карагандинского областного Маслихата от 05.10.2006 г. N 344,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ХXIV сессии Карагандинского областного Маслихата от 13.12.2006 г. N 366.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3-2. Учесть, что в составе доходов областного бюджета на 2006 год предусмотрен возврат неиспользованных (недоиспользованных) целевых трансфертов бюджетами районов и городов областного значения в сумме 22591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3-2 -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3-3.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составе доходов областного бюджета предусмотрены бюджетные кредиты из республиканского бюджета в сумме 440000 тысяч тенге по нулевой ставке вознаграждения (интереса) на строительство жилья в рамках Государственной программы развития жилищного строительства в Республике Казахстан на 2005-2007 годы.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3-3 -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 сессии Карагандинского областного Маслихата от 16.03.2006 г. N 298.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3-4.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составе доходов областного бюджета на 2006 год предусмотрены целевые трансферты на развитие из республиканского бюджета в сумме 335000 тысяч тенге на строительство инфраструктуры индустриального парка в городе Темиртау.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3-4 -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3-5. Учесть, что в составе доходов областного бюджета предусмотрены целевые текущие трансферты на оснащение учебным оборудованием кабинетов физики, химии, биологии в государственных учреждениях среднего общего образования в сумме 190352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3-5 -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Установить на первое полугодие 2006 года нормативы распределения доходов в областной бюджет, в бюджеты районов и городов областного значения в следующих размерах: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1) по индивидуальному подоходному налогу: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Абайского, Актогайского, Бухар-Жырауского, Жана-Аркинского,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- 100 процентов;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2) по социальному налогу: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Абайского, Актогайского, Бухар-Жырауского, Жана-Аркинского, Каркаралинского, Нуринского, Осакаровского, Улытауского, Шетского районов - по 50 процентов;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городов Балхаш, Жезказган, Караганды, Каражал, Приозерск, Сарань, Сатпаев, Темиртау, Шахтинск - по 30 процентов.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4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4-1.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Установить на второе полугодие 2006 года нормативы распределения доходов в областной бюджет, в бюджеты районов и городов областного значения в следующих размерах: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1) по индивидуальному подоходному налогу: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Актогайского, Бухар-Жырауского, Жанааркинского, Каркаралинского, Нуринского, Осакаровского, районов, городов Балхаш, Караганды, Приозерск, Шахтинск - 100 процентов, Абайского района - 85 процентов, Улытауского района - 0 процентов, Шетского района - 67 процентов, города Жезказган - 85 процентов, города Каражал - 75 процентов, города Сарань - 90 процентов, города Сатпаев - 0 процентов, города Темиртау - 57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2) по социальному налогу: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Актогайского, Жанааркинского, Каркаралинского, Шетского районов по 50 процентов, Абайского района - 30 процентов, Бухар-Жырауского, Нуринского, Осакаровского районов по 55 процентов, Улытауского района - 0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городов Балхаш, Жезказган, Караганды, Приозерск, Сарань, Темиртау по 30 процентов, города Каражал - 25 процентов, города Сатпаев - 0 процентов, города Шахтинск - 42 процента.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4-1 -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Установить на 2006 год объем бюджетных изъятий из бюджетов городов областного значения в областной бюджет в сумме 10823346 тысяч тенге,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Балхаша - 597187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Жезказгана - 1876770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Караганды - 4532302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Темиртау - 3817087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Установить на 2006 год размеры субвенций, передаваемых из областного бюджета бюджетам районов и городов областного значения, в сумме 4430748 тысяч тенге,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Абайский - 432617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Актогайский - 271049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Бухар-Жырауский - 477884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Жана-Аркинский - 289421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Каражал - 82418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Каркаралинский - 777474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Нуринский - 513516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Осакаровский - 438111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Приозерск - 190467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Сарань - 166324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Сатпаев - 120454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Улытауский - 73569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Шахтинск - 331309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Шетский - 266135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6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Установить на 2006 год повышенные на 25 процентов оклады (тарифные ставки) специалистам, работающим в сельской местности в организациях здравоохранения, социального обеспечения, образования, культуры и спорта, финансируемые из областного бюджета, по сравнению со ставками специалистов, занимающихся этими видами деятельности в городских условиях.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Учесть, что в составе расходов областного бюджета на 2006 год предусмотрены дополнительные средства в сумме 1172685 тысяч тенге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8-1. Учесть, что в составе расходов областного бюджета на 2006 год предусмотрены средства в сумме 377300 тысяч тенге для погашения кредита, выделенного акимату области в 2004 году на строительство ипотечного жилья из республиканского бюджета.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8-1 -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8-2.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составе расходов областного бюджета на 2006 год предусмотрен возврат неиспользованных (недоиспользованных) целевых трансфертов, выделенных из республиканского бюджета в 2005 году в сумме 33411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8-2 -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Утвердить перечень бюджетных программ развития областного бюджета на 2006 год с разделением на бюджетные программы, направленные на реализацию бюджетных инвестиционных проектов (программ) согласно приложению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Учесть, что в составе расходов областного бюджета на 2006 год предусмотрены целевые трансферты на развитие в сумме 544811 тысяч тенге районам и городам областного значения для реализации инвестиционных проектов, на развитие систем водоснабжения.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Распределение трансфертов бюджетам районов и городов областного значения определяется постановлением акимата области.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10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Учесть, что в составе расходов областного бюджета предусмотрены целевые трансферты на развитие в сумме 539395 тысяч тенге районам и городам областного значения на строительство инженерно-коммуникационных сетей к объектам жилищного строительства для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Распределение трансфертов бюджетам районов и городов областного значения определяется постановлением акимата области.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11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 сессии Карагандинского областного Маслихата от 03.06.2006 г. N 314.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Учесть, что в составе расходов областного бюджета предусмотрены целевые трансферты городу Приозерску в сумме 100000 тысяч тенге на поддержание инфраструктуры города Приозерска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Учесть, что в бюджетах районов и городов за счет средств, предусматривавшихся на выплату государственной адресной социальной помощи, должны быть предусмотрены расходы на выплату государственных пособий на детей до 18 лет из малообеспеченных семей в сумме 215600 тысяч тенге, согласно приложению 5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Учесть, что в составе расходов областного бюджета на 2006 год предусмотрены целевые текущие трансферты в сумме 2239963 тысяч тенге бюджетам районов и городов областного значения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согласно приложению 6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Учесть, что в составе расходов областного бюджета на 2006 год предусмотрены целевые текущие трансферты в сумме 52446 тысяч тенге бюджетам районов и городов областного значения на выплату социального налога с расходов государственных организаций на оплату труда государственных служащих, работников государственных учреждений, не являющимся государственными служащими, и работников казенных предприятий согласно приложению 7 к настоящему решению.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15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 сессии Карагандинского областного Маслихата от 03.06.2006 г. N 314.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15-1. Учесть, что в составе расходов областного бюджета на 2006 год предусмотрены целевые текущие трансферты и трансферты на развитие бюджетам районов и городов областного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выплату государственных пособий на детей до 18 лет из малообеспеченных семей согласно приложению 7-1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малых городов с депрессивной экономикой согласно приложению 7-2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строительство жилья государственного коммунального жилищного фонда согласно приложению 7-3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материальное обеспечение детей-инвалидов, воспитывающихся и обучающихся на дому согласно приложению 7-4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компенсацию повышения тарифа абонентской платы за телефон социально защищаемым гражданам, являющимся абонентами городских сетей телекоммуникаций согласно приложению 7-5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приложению 7-6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обеспечение содержания типовых штатов государственных учреждений общего среднего образования согласно приложению 7-7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содержание вновь вводимых объектов образования согласно приложению 7-8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организацию питания, проживания и подвоза детей к пунктам тестирования согласно приложению 7-9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подключение к Интернету и оплату трафика государственных учреждений среднего общего образования согласно приложению 7-10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согласно приложению 7-11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поддержку предпринимательской деятельности согласно приложению 7-12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систем водоснабжения согласно приложению 7-13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передаваемые административные функции в рамках разграничения полномочий между уровнями государственного управления согласно приложению 7-14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развитие и обустройство инженерно-коммуникационной инфраструктуры согласно приложению 7-15 к настоящему решению.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пункт 15-1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2 марта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).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2 марта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).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15-3 -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15-4. Учесть, что в составе расходов областного бюджета на 2006 год бюджету города Караганды предусмотрены текущие трансферты на ремонт автомобильных дорог в сумме 733977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15-4 -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 сессии Карагандинского областного Маслихата от 16.03.2006 г. N 298,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(исключен - от 5 июля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);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15-5 -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 от 02.03.2006 г. N 291,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15-6. Учесть, что в составе расходов областного бюджета на 2006 год предусмотрены бюджетные кредиты на строительство жилья в рамках Государственной программы развития жилищного строительства в Республике Казахстан на 2005-2007 годы бюджетам районов и городов областного значения согласно приложению 7-16 к настоящему решению.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15-6 -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 сессии Карагандинского областного Маслихата от 16.03.2006 г. N 298.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15-7. Учесть, что в составе расходов областного бюджета на 2006 год предусмотрены целевые текущие трансферты и трансферты на развитие бюджету города Шахтинск: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развитие теплоснабжения в сумме 390000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капитальный ремонт и материально-техническое оснащение объектов образования в сумме 118428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проведение капитального ремонта и материально-техническое обеспечение объектов культуры в сумме 38696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разработку проектно-сметной документации для проведения капитального ремонта объекта спорта в сумме 500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ремонт дорог в сумме 67560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восстановление освещения улиц в сумме 29396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развитие жилищно-коммунального хозяйства в сумме 10000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уборку строительных конструкций разрушенных жилых домов в сумме 14000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15-7 -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 сессии Карагандинского областного Маслихата от 03.06.2006 г. N 314,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ХXIII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составе расходов областного бюджета на 2006 год предусмотрены целевые трансферты на развитие бюджету города Темиртау на строительство инфраструктуры индустриального парка в сумме 335000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15-8 -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15-9. Учесть, что в составе расходов областного бюджета на 2006 год предусмотрены целевые текущие трансферты в сумме 541775 тысяч тенге на компенсацию потерь доходной части бюджета города Жезказган.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15-9 -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15-10. Учесть, что в составе расходов областного бюджета на 2006 год предусмотрены целевые текущие трансферты бюджету Жанааркинского района на материально-техническое оснащение детских дошкольных учреждений в сумме 7500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15-10 -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15-11. Учесть, что в составе расходов областного бюджета на 2006 год предусмотрены целевые текущие трансферты бюджету Каркаралинского района на разработку проектно-сметной документации для проведения капитального ремонта объекта культуры поселка Карагайлы в сумме 2000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15-11 -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15-12. Учесть, что в составе расходов областного бюджета на 2006 год предусмотрены целевые текущие трансферты на оценку технического состояния объектов образования города Приозерск в сумме 3629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15-12 -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15-13. Учесть, что в составе расходов областного бюджета на 2006 год предусмотрены целевые текущие трансферты бюджетам районов и городов областного 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 оснащение учебным оборудованием кабинетов физики, химии, биологии в государственных учреждениях среднего общего образования согласно приложению 7-17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создание лингафонных и мультимедийных кабинетов для государственных учреждений среднего общего образования согласно приложению 7-18 к настоящему решению.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15-13 -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15-14. Учесть, что в составе расходов областного бюджета на 2006 год предусмотрены целевые текущие трансферты бюджетам районов и городов областного значения на внедрение системы электронного документооборота согласно приложению 7-19 к настоящему решению.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 пунктом 15-14 -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Утвердить резерв акимата области на 2006 год в сумме 118975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чрезвычайный резерв - 58045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резерв на неотложные затраты - 40930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резерв местного исполнительного органа области на исполнение обязательств по решениям судов - 20000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16 внесены изменения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 сессии Карагандинского областного Маслихата от 03.06.2006 г. N 314,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ХXIV сессии Карагандинского областного Маслихата от 13.12.2006 г. N 366.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Утвердить перечень бюджетных программ, не подлежащих секвестру в процессе исполнения областного бюджета на 2006 год, согласно приложению 8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Установить, что в процессе исполнения бюджетов районов и городов областного значения на 2006 год не подлежат секвестру бюджетные программы бюджетов районов и городов областного значения, согласно приложению 9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5 октября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). 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В пункт 19 внесены изменения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секретаря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1 -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XVIII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27.12.2005 г. N 272,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02.03.2006 г. N 291,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 сессии Карагандинского областного Маслихата от 16.03.2006 г. N 298,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 сессии Карагандинского областного Маслихата от 03.06.2006 г. N 314,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ХXIV сессии Карагандинского областного Маслихата от 13.12.2006 г. N 366.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13"/>
        <w:gridCol w:w="1053"/>
        <w:gridCol w:w="8373"/>
        <w:gridCol w:w="18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 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45934523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16300428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1081663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1081663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13988735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13988735
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1230030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1230030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96780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
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
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
</w:t>
            </w:r>
          </w:p>
        </w:tc>
      </w:tr>
      <w:tr>
        <w:trPr>
          <w:trHeight w:val="13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57841
</w:t>
            </w:r>
          </w:p>
        </w:tc>
      </w:tr>
      <w:tr>
        <w:trPr>
          <w:trHeight w:val="13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57841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29537315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18608810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18608810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73"/>
        <w:gridCol w:w="1033"/>
        <w:gridCol w:w="1133"/>
        <w:gridCol w:w="7293"/>
        <w:gridCol w:w="18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46015672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1223694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93549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подготовки,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3312602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3312602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3312602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3186106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5897131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2295656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803719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1491937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534597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
</w:t>
            </w:r>
          </w:p>
        </w:tc>
      </w:tr>
      <w:tr>
        <w:trPr>
          <w:trHeight w:val="15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15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обнавления библиотечных фондов государственных учреждений среднего общего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1473778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420039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водимых объектов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1053739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16992424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1078865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802372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3614713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3614713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3151966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 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4618247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4618247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3791187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827060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1317595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1228138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1228138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1649997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1077403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105265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
</w:t>
            </w:r>
          </w:p>
        </w:tc>
      </w:tr>
      <w:tr>
        <w:trPr>
          <w:trHeight w:val="15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22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соответсвии с индивидуальной программой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района (города областного значения) на поддержание инфраструктуры города Приозерска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2122846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1023520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774222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116419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602723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
</w:t>
            </w:r>
          </w:p>
        </w:tc>
      </w:tr>
      <w:tr>
        <w:trPr>
          <w:trHeight w:val="12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1811180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678736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678736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
</w:t>
            </w:r>
          </w:p>
        </w:tc>
      </w:tr>
      <w:tr>
        <w:trPr>
          <w:trHeight w:val="15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704455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142778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15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1163193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1163193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1119622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1084206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2768685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2143844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2143844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1244933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2966714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поддержку предпринимательской деятельности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2880963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2358938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
</w:t>
            </w:r>
          </w:p>
        </w:tc>
      </w:tr>
      <w:tr>
        <w:trPr>
          <w:trHeight w:val="18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в том числе с депрессивной экономикой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9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Темиртау Карагандинской области на строительство инфраструктуры индустриального парка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4430748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-81149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-86726
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2 -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XVIII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27.12.2005 г. N 272,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02.03.2006 г. N 291,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 сессии Карагандинского областного Маслихата от 16.03.2006 г. N 298.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бюджета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193"/>
        <w:gridCol w:w="1153"/>
        <w:gridCol w:w="102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10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 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10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</w:tr>
      <w:tr>
        <w:trPr>
          <w:trHeight w:val="9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с депрессивной экономикой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3 - исключено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XVIII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4 - исключено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XVIII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бюджетов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значения, необходимых для введения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государственного пособия на детей до 18 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малообеспеченных семей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7913"/>
        <w:gridCol w:w="2493"/>
      </w:tblGrid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215600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70481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выплату заработной 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государственным служащим, работникам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учреждений, не являющимися государственными служащими,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работникам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8073"/>
        <w:gridCol w:w="2573"/>
      </w:tblGrid>
      <w:tr>
        <w:trPr>
          <w:trHeight w:val="7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94501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130874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580452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41282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107945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105482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180855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67850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7 -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 сессии Карагандинского областного Маслихата от 03.06.2006 г. N 314.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 значения на выплату социального налога с расходов государственных организаций на оплату труда государственных служащих, работников учреждений, не являющимся государственными служащими, и работников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313"/>
        <w:gridCol w:w="2673"/>
      </w:tblGrid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ХVIII сессии Карагандинского областного Маслихата от 27.12.2005 г. N 272,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выплату государственных пособий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детей до 18 лет из малообеспеченных семей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973"/>
        <w:gridCol w:w="2133"/>
      </w:tblGrid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развитие малых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депрессивной экономикой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133"/>
        <w:gridCol w:w="5933"/>
        <w:gridCol w:w="1693"/>
      </w:tblGrid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Реконструкция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Абая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Реконструкция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7-3 -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строительство жилья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государственного коммунального жилищного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753"/>
        <w:gridCol w:w="2293"/>
      </w:tblGrid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7-4 -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ХXIV сессии Карагандинского областного Маслихата от 13.12.2006 г. N 366.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материальное обеспечение детей инвалидов, воспитывающихся и обучающихся на дому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113"/>
        <w:gridCol w:w="2093"/>
      </w:tblGrid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7-5 -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значения на компенсацию повышения тарифа абонентской платы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телефон социально защищаемым гражданам, являющимся абонентами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городских сетей телекоммуникаций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93"/>
        <w:gridCol w:w="1973"/>
      </w:tblGrid>
      <w:tr>
        <w:trPr>
          <w:trHeight w:val="7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(тыс.тенге)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7-6 -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ХXIV сессии Карагандинского областного Маслихата от 13.12.2006 г. N 366.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473"/>
        <w:gridCol w:w="1493"/>
        <w:gridCol w:w="2873"/>
        <w:gridCol w:w="1973"/>
        <w:gridCol w:w="2033"/>
      </w:tblGrid>
      <w:tr>
        <w:trPr>
          <w:trHeight w:val="17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 гигиенические средства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 языка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индивидуальными помощниками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7-7 -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обеспечение содержания типовых штатов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учреждений общего среднего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973"/>
        <w:gridCol w:w="2493"/>
      </w:tblGrid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7-8 -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содержание вновь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вводимых объектов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913"/>
        <w:gridCol w:w="2493"/>
      </w:tblGrid>
      <w:tr>
        <w:trPr>
          <w:trHeight w:val="8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
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7-9 -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организацию питания,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проживания и подвоза детей к пунктам тестирования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953"/>
        <w:gridCol w:w="2433"/>
      </w:tblGrid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7-10 -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подключение к Интернету и оплату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трафика государственных учреждений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913"/>
        <w:gridCol w:w="2473"/>
      </w:tblGrid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7-11 -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приобретение и доставку учебников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учебно-методических комплексов для обновления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библиотечных фондов государственных учреждений среднего общего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873"/>
        <w:gridCol w:w="2493"/>
      </w:tblGrid>
      <w:tr>
        <w:trPr>
          <w:trHeight w:val="7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
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7-12 -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поддержку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833"/>
        <w:gridCol w:w="2473"/>
      </w:tblGrid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7-13 -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развитие системы водоснабжения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653"/>
        <w:gridCol w:w="3153"/>
      </w:tblGrid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88264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7-14 -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передаваемые административные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функции в рамках разграничения полномочий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между уровнями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3473"/>
        <w:gridCol w:w="1973"/>
        <w:gridCol w:w="2453"/>
        <w:gridCol w:w="2193"/>
      </w:tblGrid>
      <w:tr>
        <w:trPr>
          <w:trHeight w:val="6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7-15 -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ХIX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02.03.2006 г. N 291,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ХXII сессии Карагандинского областного Маслихата от 05.07.2006 г. N 322, в новой редакции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значения) на развитие и обустройство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инженерно-коммуникационной инфраструктуры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33"/>
        <w:gridCol w:w="2553"/>
        <w:gridCol w:w="2813"/>
        <w:gridCol w:w="2993"/>
      </w:tblGrid>
      <w:tr>
        <w:trPr>
          <w:trHeight w:val="10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средств на развитие и обустройство инженерно-коммуникационной инфраструктуры при строительстве жилых домов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квартирных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258002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7-16 -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 сессии Карагандинского областного Маслихата от 16.03.2006 г. N 298.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Кредитование бюджетов районов (городов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строительство жилья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253"/>
        <w:gridCol w:w="3133"/>
      </w:tblGrid>
      <w:tr>
        <w:trPr>
          <w:trHeight w:val="7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N№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1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7-17 -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значения) на оснащение учебным оборудованием кабинетов физики,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химии, биологии в государственных учреждениях среднего общего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433"/>
        <w:gridCol w:w="3073"/>
      </w:tblGrid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7-18 -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513"/>
        <w:gridCol w:w="4193"/>
      </w:tblGrid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7-19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Дополнено приложением 7-19 -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Карагандинского областного Маслихата от 05.10.2006 г. N 344.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значения) на внедрение системы электронного документооборота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593"/>
        <w:gridCol w:w="2593"/>
      </w:tblGrid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8 -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XVIII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областных бюджетных программ, не подлежащих секвестру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процессе исполнения областного бюджета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33"/>
        <w:gridCol w:w="1413"/>
        <w:gridCol w:w="91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                                                 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программы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
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</w:tr>
      <w:tr>
        <w:trPr>
          <w:trHeight w:val="6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10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Приложение 9 -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XVIII сессии Карагандинского областного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Маслихата от 27.12.2005 г. N 272.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 не подлежащих секвестру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процессе исполнения бюджетов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областного значения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433"/>
        <w:gridCol w:w="91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                                               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программы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