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33e3" w14:textId="0bd3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Карагандинского областного маслихата от 2 декабря 2005 года N 232. Зарегистрировано Департаментом юстиции Карагандинской области 14 декабря 2005 года за N 1807. Утратило силу - решением X сессии Карагандинского областного маслихата от 5 декабря 2012 года N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 сессии Карагандинского областного маслихата от 05.12.2012 N 112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>и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65 Водного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Утвердить прилагаемые Правила общего водопользования на водных объектах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Контроль за исполнением данного решения возложить на постоянную комиссию областного Маслихата по промышленности, строительству, транспорту, коммунальному хозяйству, аграрным вопросам, экологии (Усатов Н.Е.) и заместителя акима области (Таласпеков Ж.С.).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секретаря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2005 года N 232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общего водопользования на водных объектах Карагандинской области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Настоящие Правила общего водопользования (далее - Правила) разработаны в соответствии с 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>,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65 Водного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регламентируют порядок общего водопользования водных объектов, расположенных на территории Карагандинской области, обязательный для исполнения всеми юридическими и физическими лицами независимо от формы собственности и гражданства.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рекреационных целях (без организации домов отдыха, пансионатов и т.д.), массового отдыха, туризма и спортивных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плавания на гребных и парусных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скота.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3. Право общего водопользования водными объектами Республики Казахстан возникает с момента рождения граждан и не может быть отчуждено ни при каких обстоятельствах.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4. Общее водопользование может осуществляться как на водных объектах общего водопользования, так и на водных объектах, не состоящих в общем водопользовании, и не требует наличия разрешений.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5. В целях охраны жизни и здоровья граждан местные представительные органы городов (областного значения) и районов устанавливают места, где купание, катание на лодках и других плавучих средствах, забор воды для питьевых и бытовых нужд, водопой скота не рекомендовано.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Общее водопользование при особых условиях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6. Требования общего водопользования учитываются при предоставлении водоемов в обособленное или совместное использование местными исполнительными органами.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7.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водопойных площадок и других устройств, предотвращающих загрязнение и засорение водных объектов.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8. Любительский и спортивный лов рыбы до пяти килограммов на одного рыбака за один выезд, добыча других водных животных и растений для личного потребления разрешается всем гражданам бесплатно во всех водоемах, за исключением: заповедников, рыбопитомников, прудовых и других культурных товарных рыбных хозяйств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рыболовства, утвержденных Постановлением Правительства Республики Казахстан от 18 марта 2005 года N 246.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9. На водных объектах, признанных местами обитания диких водоплавающих птиц и ценных пушных зверей (ондатра и нутрия) общее водопользование возможно при согласовании с уполномоченным органом в области по охране защиты и воспроизводства животного мира, а также с предприятиями и организациями охотничьего хозяйства с учетом требований комплексного использования вод.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10. Ограничение движения гребных и парусных судов осуществляемое с целью соблюдения безопасного плавания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по внутренним водным путям Республики Казахстан, утвержденными приказом Министра транспорта и коммуникаций от 30 ноября 1999 года N 849.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11.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определяются Типовыми правилами безопасности граждан на водоемах Республики Казахстан, утвержденными центральным уполномоченным органом в области чрезвычайных ситуаций.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12. На не закрепленных водных объектах предупреждающие знаки, плакаты с предупреждениями о размерах штрафов за нарушение Правил, устанавливаются местными исполнительными органами городов (областного значения) и районов.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13. Об ограничении купания и иных подобного рода условиях осуществления общего водопользования население оповещается через средства массовой информации и специальными информационными знаками.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14. Использование отдельных водных объектов или их частей может быть ограничено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чрезвычайных и аварийных ситуаций, представляющих угрозу для жизни и здоровья населения, общее водопользование может быть ограничено на определенный срок.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