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17eb2" w14:textId="6b17e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направления больных на консультацию, обследование и лечение в республиканские лечебно-профилактические центры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Мангистауской области от 21 февраля 2005 года N 80. Зарегистрировано Департаментом юстиции Мангистауской области 16 марта 2005 года N 1871. Утратило силу постановлением Мангистауского областного акимата от 28 марта 2011 года № 78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       
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постановлением Мангистауского областного акимата от 28.03.2011 № 78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 "Об охране здоровья граждан в Республике Казахстан" от 19 мая 1997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111 </w:t>
      </w:r>
      <w:r>
        <w:rPr>
          <w:rFonts w:ascii="Times New Roman"/>
          <w:b w:val="false"/>
          <w:i w:val="false"/>
          <w:color w:val="000000"/>
          <w:sz w:val="28"/>
        </w:rPr>
        <w:t xml:space="preserve"> и "О местном государственном управлении в Республике Казахстан"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148 </w:t>
      </w:r>
      <w:r>
        <w:rPr>
          <w:rFonts w:ascii="Times New Roman"/>
          <w:b w:val="false"/>
          <w:i w:val="false"/>
          <w:color w:val="000000"/>
          <w:sz w:val="28"/>
        </w:rPr>
        <w:t xml:space="preserve">и в целях оказания социальной помощи больным, нуждающимся в высококвалифицированных обследованиях и консультациях,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1. Утвердить Правила направления больных граждан Республики Казахстан, проживающих в Мангистауской области, на консультацию, обследование и лечение в республиканские лечебно - профилактические центры Министерства здравоохранения Республики Казахстан (приложение).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2. Департаменту финансов Мангистауской области (Альбекова М.Б.) обеспечить своевременное финансирование департамента здравоохранения Мангистауской области для оплаты проезда больных (сопровождающих).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здравоохранения Мангистауской области (Тулегалиева А.Г.) обеспечить целевое и эффективное использование выделенных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области Турысбекова М.К.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Аким области   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Утверждено Постановлением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Мангистауской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февраля 2005г. N 80</w:t>
      </w:r>
    </w:p>
    <w:bookmarkEnd w:id="1"/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</w:t>
      </w:r>
      <w:r>
        <w:br/>
      </w:r>
      <w:r>
        <w:rPr>
          <w:rFonts w:ascii="Times New Roman"/>
          <w:b/>
          <w:i w:val="false"/>
          <w:color w:val="000000"/>
        </w:rPr>
        <w:t xml:space="preserve">
направления больных граждан Республики Казахстан, проживающих </w:t>
      </w:r>
      <w:r>
        <w:br/>
      </w:r>
      <w:r>
        <w:rPr>
          <w:rFonts w:ascii="Times New Roman"/>
          <w:b/>
          <w:i w:val="false"/>
          <w:color w:val="000000"/>
        </w:rPr>
        <w:t xml:space="preserve">
в Мангистауской области, на консультацию, обследование и лечение в республиканские лечебно-профилактические центры Министерства здравоохранения Республики Казахстан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Направление больных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Направлению в республиканские лечебно-профилактические центры, клиники научно-исследовательских институтов, независимо от места их нахождения, (далее - клиники) подлежат граждане Республики Казахстан, проживающие в Мангистауской области, в отношении которых в крупных лечебно - профилактических учреждениях и организациях области были использованы все разрешенные к применению и имеющиеся методы диагностики и лечения. При этом к категории местных лечебно-профилактических центров относятся: диагностические центры, областные и крупные многопрофильные и специализированные городские учреждения и предприятия.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Направлению в клиники не подлежат нетранспортабельные больные, пациенты с острыми и инфекционными заболеваниями. В общесамотические клиники не направляются больные туберкулезом, венерическими заболеваниями и СПИДом.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Инвалиды I - II группы могут быть направлены по согласованию с принимающей клиникой, желательно в сопровождении медицинского работника.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направлении в клиники больные должны иметь при себе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Направление департамента здравоохранения Мангистауской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Выписка из истории болезни (амбулаторной карты).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Результаты исследований.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Удостоверение личности (паспорт).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Листок нетрудоспособности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Проездные документы.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Другое (например, для лиц, направляемых для установления профессиональной патологии, санитарно-гигиеническая характеристика условий труда).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РНН (регистрационно-налоговый номер).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Номер лицевого счета в банке больного.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Заключение МСЭК.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направлении должны быть четко определены: цель направления, указана клиника, решены вопросы финансирования проезда, размещения и лечения больного, необходимость сопровождения.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выписке из истории болезни (амбулаторной карты) приводятся подробные сведения по течению болезни в динамике, особенности, неясности, сложности клинических проявлений, результаты исследований, заключения всех консультировавших специалистов (консилиумов).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Комплекс диагностических исследований должен быть максимальным, с учетом возможностей местных медицинских организаций. Объем диагностических исследований зависит от нозологической формы и может быть расширен при плановом направлении больных.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направления больных по экстренным показаниям объем исследований может быть ограничен рамками установленного заболевания.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Для ускорения и оперативного решения вопроса госпитализации больного департамент здравоохранения вправе заранее обратиться в республиканские клиники.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В исключительных случаях, при необходимости лечения больных в клиниках и научно-исследовательских институтах стран дальнего и ближнего зарубежья, департамент здравоохранения обращается с ходатайством в Министерство здравоохранения Республики Казахстан. В этом случае расходы несет Министерство здравоохранения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Для оказания специализированной помощи детям с врожденной патологией лицевого черепа ("заячья губа", "волчья пасть"), для реконструктивных операций больные направляются в городскую клиническую больницу N 5 г. Алматы, отделение челюстно-лицевой хирургии.</w:t>
      </w:r>
    </w:p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 Оплата стоимости проезда больных и сопровождающего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7. Департамент здравоохранения Мангистауской области: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Оплачивает больному гражданину Республики Казахстан, проживающему в Мангистауской области, стоимость проезда железнодорожным транспортом до места лечения (консультации) и обратно согласно предъявленных железнодорожных билетов, в пределах выделенных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Производит оплату стоимости проезда лица, сопровождающего больного, при условии наличия в сопроводительном документе (направлении), выдаваемого больному, заключения о необходимости сопровождающего.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экстренных случаях допускается оплата проезда больного и сопровождающего по тарифу авиатранспорта при наличии заключения врачебно - консультационной комиссии, в пределах выделенных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Листки нетрудоспособности выдаются в соответствии с "Правилами выдачи листков нетрудоспособности", центральным уполномоченным органом здравоохранения.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Для осуществления выплат стоимости проезда больного и сопровождающего, департамент здравоохранения на основании направления составляет: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списки для зачисления сумм на лицевой счет больного или сопровождающего в банке;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экстренных случаях, лицам, проживающим в сельской местности, где отсутствуют отделения банка или почтового отделения, разрешается использовать наличные средства;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Разрешить выплату стоимости проезда в один конец авансом.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Департамент финансов в соответствии с планом финансирования областного бюджета по соответствующей программе проводит финансирование необходимых средств, для оплаты проезда больных на счет департамента здравоохранения - администратора программ.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Департамент здравоохранения перечисляет полученные средства платежными поручениями на лицевые счета больных (сопровождающих).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В случаях, указанных в пункте 9 подпункт 2 больным (сопровождающим) выдаются наличные средства.</w:t>
      </w:r>
    </w:p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Ответственность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14. Больные, направленные на консультацию, обследование или лечение, в случаях сокрытия обстоятельств, приведших в последствии к переплатам, несут ответственность в соответствии с действующим законодательством.</w:t>
      </w:r>
    </w:p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Контроль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15.Контроль за оплатой стоимости проезда больных и сопровождающих осуществляют департамент здравоохранения и департамент финансов Мангистауской области.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