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0619" w14:textId="c3c0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 и финансирования социальных рабочих мест для целевых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27 апреля 2005 года N 146. Зарегистрировано Департаментом юстиции Мангистауской области 25 мая 2005 года за N 1906. Утратило силу постановлением Мангистауского областного акимата от 11 июля 2012 года № 01-30-1018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Сноска. Утратило силу постановлением Мангистауского районного  акимата от 11.07.2012 года № 01-30-1018.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149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 и  в целях обеспечения своевременного выполнения "Программы занятости населения Республики Казахстан на 2005-2007 годы",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января 2005 года N 68, акимат области 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создания и финансирования социальных рабочих мест для целевых групп населения (далее - социальное рабочее место).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Акимам городов и районов ежегодно за месяц до наступления нового финансового года определять с письменного согласия работодателей перечень организаций, в которых будут созданы социальные рабочие места и финансирование расходов на эти цели на предстоящий год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координации занятости и социальных программ Мангистауской области (Баужанова А.) осуществлять меры по содействию занятости безработных на социальных рабочих местах, созданных для целевых групп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постановления возложить на заместителя акима области Турысбекова М.К.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 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от 27 апреля 2005 года N 146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создания и финансирования социальных рабочих мест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целевых групп населения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Настоящие Правила разработаны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149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населения", в целях обеспечения своевременного выполнения "Программы занятости населения Республики Казахстан на 2005-2007 годы",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января 2005 года N 68 и определяют порядок организации и финансирования социальных рабочих мест для трудоустройства безработных из целевых групп населения, регулируют основные условия и систему расчетов с организациями независимо от форм собственности, которые предоставят социальные рабочие места.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</w:t>
      </w:r>
      <w:r>
        <w:rPr>
          <w:rFonts w:ascii="Times New Roman"/>
          <w:b/>
          <w:i w:val="false"/>
          <w:color w:val="000000"/>
          <w:sz w:val="28"/>
        </w:rPr>
        <w:t xml:space="preserve">Социальное рабочее место </w:t>
      </w:r>
      <w:r>
        <w:rPr>
          <w:rFonts w:ascii="Times New Roman"/>
          <w:b w:val="false"/>
          <w:i w:val="false"/>
          <w:color w:val="000000"/>
          <w:sz w:val="28"/>
        </w:rPr>
        <w:t xml:space="preserve">- рабочее место, официально предоставляемое работодателями для трудоустройства безработных граждан из целевых групп населения, с частичной компенсацией затрат работодателя на оплату труда принятых работников за счет средств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 безработных, трудоустроенных на социальные рабочие места, распространяются законодательные акты Республики Казахстан о труде, пенсионном обеспечении и страховании.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Уполномоченным органом, обеспечивающим содействие в трудоустройстве безработных из целевых групп населения на социальные рабочие места, являются районные, городские отделы занятости и социальных программ (далее - уполномоченный орган).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создания и трудоустройства на социальные рабочие места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4. Социальные рабочие места создаются работодателями и финансируются из собственных средств, с частичной компенсацией затрат на оплату труда, принятых на эти рабочие места безработных из средств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Уполномоченный орган заключает с работодателями  договор по оказанию услуг на выплату частичной компенсации затрат на оплату труда принятых на социальные рабочие места безработных из целевых групп населения.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С целью обеспечения трудоустройства безработных на  социальные рабочие места и эффективного использования бюджетных средств, предназначенных на оплату их труда, районные и городские акиматы определяют с письменного согласия работодателей перечень организаций, в которых будут предоставлены  или вновь созданы социальные рабочие места для трудоустройства безработных из целевых групп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перечень  включаются только организации, предоставляющие или создающие социальные рабочие места, финансирование на оплату труда которых осуществляется за счет собственных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Источники и условия финансирования социальных рабочих мест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7. Средства на финансирование оплаты труда лиц, занятых на социальных рабочих местах, предусматриваются решениями районных и городских маслихатов по соответствующей бюджетной программе.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Оплата труда безработных, принятых на социальные рабочие места, осуществляется работодателем ежемесячно в соответствии с условиями индивидуального трудового договора и зависит от количества, качества и сложности выполняемой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Расходы работодателей на оплату труда безработных, трудоустроенных на социальные рабочие места, возмещаются из средств местного бюджета в размере 60 процентов от минимальной месячной заработной платы на срок не более шести месяцев, а на предприятиях и организациях, занимающихся очисткой территории населенных пунктов, озеленением и благоустройством - в размере одной минимальной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Работодатели для возмещения из районных, городских бюджетов расходов по оплате труда, ежемесячно до 1 числа следующего месяца представляют в местные уполномоченные органы в установленном законодательством порядке: выписку из приказа о приеме на работу, табель учета рабочего времени, ведомость-расчет начисления заработной платы по каждому трудоустроенному, заявку на финансирование средств из местного бюджета на оплату труда безработных, принятых на социальные рабочие места.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Уполномоченный орган, проверив расчеты работодателя на возмещение средств из местного бюджета по оплате труда социальных рабочих мест, представляет до 5 числа после отчетного периода в районные и городские финансовые отделы бюджетную заявку на финансирование указанных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Районные и городские финансовые отделы до 10 числа ежемесячно осуществляют финансирование на счета уполномоченных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Уполномоченный орган перечисляет бюджетные средства на лицевые счета безработных.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Заработная плата, выплачиваемая из средств местного бюджета безработным, трудоустроенным на социальные рабочие места, облагается налогом в установленном законодательством порядке.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Ведение учета и отчетности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15. Уполномоченный орган  не позднее 10 числа каждого месяца составляет отчет по организации социальных рабочих мест в разрезе работодателей и передает в Департамент координации занятости и социальных программ Мангистауской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Департамент координации занятости и социальных программ  Мангистауской области ежеквартально представляет информацию по организации социальных рабочих мест в Департамент финансов Мангистауской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Контроль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17. Контроль за соблюдением настоящих Правил и за целевым использованием бюджетных средств, осуществляются Департаментом координации занятости и социальных программ Мангистауской области и контрольными органами согласно действующего законодательства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