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a3c4" w14:textId="3eba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апреля 2005 года N 144. Зарегистрировано Департаментом юстиции Мангистауской области 26 мая 2005 года за N 1908. Утратило силу письмом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письмо Мангистауского областного акимата от 11 июля 2012 года № 01-30-1018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 местном государственном управлении"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, "Об образовании" от 7 июня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389 </w:t>
      </w:r>
      <w:r>
        <w:rPr>
          <w:rFonts w:ascii="Times New Roman"/>
          <w:b w:val="false"/>
          <w:i w:val="false"/>
          <w:color w:val="000000"/>
          <w:sz w:val="28"/>
        </w:rPr>
        <w:t xml:space="preserve">-1 и c учетом внесенных изменений в Классификатор специальностей начального и среднего профессионального образования, утвержденного приказом Комитета по стандартизации, метрологии и сертификации Министерства индустрии и торговли Республики Казахстан от 20 сентября 2004 года N 270 и поэтапным утверждением государственных общеобязательных стандартов среднего профессионального и начального профессионального образования,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постановление акимата области от 29 мая 2002 года N 115 "Об утверждении государственного заказа на подготовку специалистов в учебных заведениях начального и среднего профессионального образования" (зарегистрировано в управлении юстиции 5 июля 2002 года N 1003),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приложение, утвержденное указанным постановлением изложить в новой редакции (приложение 1).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Внести в постановление акимата области от 25 апреля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государственного заказа на подготовку специалистов в учебных заведениях начального и среднего профессионального образования в 2003 году" (зарегистрированного в управлении юстиции 20 мая 2003 года N 1460),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приложение, утвержденное указанным постановлением изложить в новой редакции (приложение 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Внести в постановление акиамата области от 29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на 2004-2005 учебный год" (зарегистрировано в юстиции 28 мая 2004 года N 1697), внесены изменения постановлением акимата области 27 августа 2004 года N 186 "О внесении изменения в постановление акимата области от 29 апреля 2004 года 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на 2004-2005 учебный год" (зарегистрировано в департаменте юстиции 28 мая 2004 года N 1697)" (зарегистрировано в департаменте юстиции 17 сентября 2004 года N 1753),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приложение, утвержденное указанным постановлением изложить в новой редакции (приложение 3).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 настоящего постановления возложить на заместителя Акима области Сейтмаганбетову Г.С.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                              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2005г. N 144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2002 г. N 115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Государственный заказ на подготовку специалистов в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учебных заведениях начального и среднего профессионального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Мангистауской области на 2002-2003 учебный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961"/>
        <w:gridCol w:w="1419"/>
        <w:gridCol w:w="1065"/>
        <w:gridCol w:w="1"/>
        <w:gridCol w:w="1140"/>
        <w:gridCol w:w="1661"/>
        <w:gridCol w:w="1614"/>
        <w:gridCol w:w="1708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и название профессий и специальностей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Кол-ство учащихся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Базовое 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обучения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Мангистауский гуманитарный колледж 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Физическая культура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Преподавание в начальных классах с дополнительной специальностью "Учитель экономики"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0316002 Иностранный язык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Мангистауский энергетический колледж 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Теплоэнергетические установки тепловых электрических станций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 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Техническое обслуживание и ремонт  оборудования предприятий машиностроения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6м.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Автоматическое управление электроэнергетическими системами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казахск.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г.6 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Электрооборудо- вание электрических станций и подстанций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г.6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Мангистауский политехнический колледж 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Техническое обслуживание, ремонт и эксплуатация автомобильного транспорта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Бурение нефтяных и газовых скважин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Сварочное производство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Автоматизированные системы обработки информации и управления (по отраслям)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 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Мангистауский колледж искусств 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Инструментальное исполнительство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казахск.русский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Пение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Хоровое дирижирование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 Живопись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Жанаозенский колледж нефти и газа 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Эксплуатация  нефтяных и газовых месторождений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казахск.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1814002 Геология и разведка нефтяных и газовых месторождений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казахск.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 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Итого:            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 Мангистауский областной медицинский колледж 
</w:t>
            </w:r>
          </w:p>
        </w:tc>
      </w:tr>
      <w:tr>
        <w:trPr>
          <w:trHeight w:val="3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Акушерское дело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Сестринское дело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учебным заведениям среднего профессионального образования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Профессиональная школа N 3 г. Жанаозен 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Оператор по добыче нефти и газа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Оператор нефтепереработки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3008011 Слесарь - электрик по ремонту электрооборудования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Слесарь по  контрольно - измерительным приборам и автоматике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Мастер отделочных строительных работ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Газоэлектросварщик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Профессиональная школа N 5 п. Шетпе 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Тракторист - машинист сельскохозяйственного производства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Газоэлектросварщик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4315011 Газоэлектросварщик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Оператор по добыче нефти и газа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Профессиональный лицей N 6 г. Актау 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Специалист предприятий питания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9клас.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9клас.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  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Слесарь-электрик по ремонту электрооборудования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9клас.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Слесарь по контрольно -измерительным приборам и автоматике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Электромонтер линейных сооружений, электросвязи и проводного вещания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Портной - универсал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9клас.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школа N 018 при ГМ 172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учебным заведениям начального профессионального образования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области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 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преля 2005 г. N 144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25»апреля 2003 г. N 84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заказ на подготовку специалистов в учебных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заведениях начального и среднего профессионального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Мангистауской области на 2003-2004 учебный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413"/>
        <w:gridCol w:w="1453"/>
        <w:gridCol w:w="1993"/>
        <w:gridCol w:w="1853"/>
        <w:gridCol w:w="16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и название профессий и специальностей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учащихся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Базовое образование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обучения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школа N 3 г. Жанаозен 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Оператор по добыче нефти и газа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Слесарь по контрольно-измерительным приборам и автоматике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Газоэлектросварщик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3008011 Слесарь-электрик по ремонту электрооборудования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 Бурильщик эксплуатационного  и разведочного бурения скважин на нефть и газ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Машинист автомобильного крана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3924001Оператор нефтепереработки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школа N 5 п. Шетпе 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Тракторист - машинист сельскохозяйственного производства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Газоэлектросварщик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4315011 Газоэлектросварщик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Оператор по добыче нефти и газа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3001021 Водитель автомобиля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Профессиональный лицей N 6 г. Актау 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Специалист предприятий питания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Слесарь-электрик по ремонту электрооборудования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Слесарь по контрольно -измерительным приборам и автоматике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Электромонтер линейных сооружений, электросвязи и проводного вещания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Портной - универсал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школа № 018 при ГМ 172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учебным заведениям начального профессионального образования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Мангистауский энергетический колледж 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Теплоэнергетические установки тепловых электрических станций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Техническое обслуживание и ремонт  оборудования предприятий машиностроения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3г.6м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2г.6м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Химическая технология неорганических веществ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2г.6м.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Автоматическое управление электрическими системами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2г.6м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Электрооборудование станций и подстанций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3г.6м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Мангистауский политехнический колледж 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Химическая технология неорганических веществ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Бурение нефтяных и газовых скважин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Сварочное производство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 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Техническое обслуживание и ремонт автомобилей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Строительство и эксплуатация зданий и сооружений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Мангистауский колледж искусств 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Инструментальное исполнительство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Пение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Хоровое дирижирование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Живопись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Жанаозенский колледж нефти и газа 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Эксплуатация  нефтяных и газовых месторождений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1814002 Геология и разведка нефтяных и газовых месторождений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2г10м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Технология и переработка нефти и газа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 10м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          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Мангистауский областной медицинский колледж 
</w:t>
            </w:r>
          </w:p>
        </w:tc>
      </w:tr>
      <w:tr>
        <w:trPr>
          <w:trHeight w:val="3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Акушерское дело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Сестринское дело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Лабораторная диагностика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Мангистауский гуманитарный колледж 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Физическая культура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Преподавание в начальных классах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дополнительной специальностью «Учитель валеологии»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Изобразительное искусство и черчение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Дошкольное воспитание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учебным заведениям среднего профессионального образования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ОБЛАСТИ: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1365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2005 г. N 144 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"29" апреля 2004 г. N 129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"Об утверждении государственного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образовательного заказа на подготовку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специалистов в учебных заведениях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 и среднего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на  2004-2005 учебный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заказ на подготовку специалистов в учебных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заведениях начального и среднего профессионального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Мангистауской области на 2004-2005 учебный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"/>
        <w:gridCol w:w="3693"/>
        <w:gridCol w:w="1621"/>
        <w:gridCol w:w="1355"/>
        <w:gridCol w:w="1415"/>
        <w:gridCol w:w="1493"/>
        <w:gridCol w:w="1429"/>
        <w:gridCol w:w="13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и название профессий и специальностей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учащихся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Базовое образование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обучения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Профессиональная школа N 3 г. Жанаозен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Оператор по добыче нефти и газа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Оператор нефтепереработки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 Бурильщик эксплуатационного и разведочного бурения  скважин на нефть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Слесарь по  контрольно - измерительным приборам и автоматике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Газоэлектросварщик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Мастер отделочных строительных работ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Машинист автомобильного крана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Профессиональная школа N 5 п. Шетпе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Тракторист - машинист сельскохозяйственного производства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2г.10м 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Газоэлектросварщик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4315011 Газоэлектросварщик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2г.10м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2010011 Оператор по добыче нефти и газа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3001021 Водитель автомобиля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Профессиональный лицей N 6 г. Актау  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Специалист предприятий питания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Слесарь- электрик по ремонту электрооборудования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Слесарь по контрольно -измерительным приборам и автоматике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Электромонтер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линейных сооружений, электросвязи и проводного вещания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Портной - универсал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Бейнеуская профессионально-техническая школа 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Слесарь по контрольно -измерительным приборам и автоматике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4234002 Технология и организация производства продукции предприятий питания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2001001 Бурильщик эксплуатационного и разведочного бурения скважин на нефть и газ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школа N 018 при ГМ 172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учебным заведениям начального профессионального образования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Мангистауский энергетический колледж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Теплоэнергетические установки тепловых электрических станций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2509002 Техническое обслуживание и ремонт  оборудования предприятий машиностроения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3г.6м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г.6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Химическая технология неорганических веществ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2г.6м.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Автоматическое управление электрическими системами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3г.6м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Электрооборудование станций и подстанций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3г.6м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Мангистауский политехнический колледж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Химическая технология неорганических веществ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Бурение нефтяных и газовых скважин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Технология сварочного производства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Техническое обслуживание, ремонт и эксплуатация автомобильного транспорта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Строительство и эксплуатация зданий и сооружений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Автоматизированные системы обработки информации и управления (по отраслям)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Эксплуатация нефтяных и газовых месторождений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Филиал Мангистауского политехнического колледжа в п. Баутино 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Сварочное производство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г.6м.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Техническое обслуживание, ремонт и эксплуатация  автомобильного транспорта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г.6м.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Строительство и эксплуатация зданий и сооружений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г.6м.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Эксплуатация нефтяных и газовых месторождений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г.6м.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Мангистауский колледж искусств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Инструментальное исполнительство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Пение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г.10м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Хоровое дирижирование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г.10м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 Живопись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г.10м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Жанаозенский колледж нефти и газа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2002002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нефтяных и газовых месторождений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2г10м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1814002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и разведка нефтяных и газовых месторождений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 10м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3925002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переработка нефти и газа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 10м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           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Мангистауский областной медицинский колледж 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Сестринское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Лабораторная диагностик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12. Мангистауский гуманитарный колледж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Физическая культура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Преподавание в начальных классах: специализация 0314012-05 Преподавание в малокомплектной школе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06160012 Иностранный язык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Заочное обучение: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0601012 Библиотечное дело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г.10 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учебным заведениям среднего профессионального образования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ОБЛАСТИ: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 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