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d87b" w14:textId="12dd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населенного пункта Тельман в населенный пункт Саина Шапагатова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28 сентября 2005 года N 12/217 и постановление акимата Мангистауской области от 27 июля 2005 года N 240. Зарегистрировано Департаментом юстиции Мангистауской области 17 октября 2005 года за N 1925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статьи 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административно-территориальном устройстве Республики Казахстан", учитывая мнение населения и рассмотрев предложение Тупкараганского районного маслихата и акима Тупкараганского района,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 
</w:t>
      </w:r>
      <w:r>
        <w:rPr>
          <w:rFonts w:ascii="Times New Roman"/>
          <w:b w:val="false"/>
          <w:i w:val="false"/>
          <w:color w:val="000000"/>
          <w:sz w:val="28"/>
        </w:rPr>
        <w:t>
и акимат области 
</w:t>
      </w:r>
      <w:r>
        <w:rPr>
          <w:rFonts w:ascii="Times New Roman"/>
          <w:b/>
          <w:i w:val="false"/>
          <w:color w:val="000000"/>
          <w:sz w:val="28"/>
        </w:rPr>
        <w:t>
ПОСТАНОВИЛ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населенный пункт Тельман Тупкараганского района в населенный пункт Саина Шапагатова.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совместное решение Мангистауского областного маслихата от 27 октября 2004 года N 7/114  и акима Мангистауской области от 27 октября 2004 года N 61 "О переименовании населенного пункта Тельман в населенный пункт Саина Шапагатова".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и постановление вступают в силу со дня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Председатель сессии          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