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a48d" w14:textId="82fa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8 декабря 2004 года N 8/126 "Об областном бюджете на 2005 год", зарегистрированное в департаменте юстиции 21 декабря 2004 года N 1801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6 декабря 2005 года N 13/230. Зарегистрировано Департаментом юстиции Мангистауской области 20 декабря 2005 года N 1932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внесении изменений и дополнений в 
</w:t>
      </w:r>
      <w:r>
        <w:rPr>
          <w:rFonts w:ascii="Times New Roman"/>
          <w:b w:val="false"/>
          <w:i w:val="false"/>
          <w:color w:val="000000"/>
          <w:sz w:val="28"/>
        </w:rPr>
        <w:t>
Закон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республиканском бюджете на 2005 год"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от 8 декабря 2004 года N 8/126 "Об областном бюджете на 2005 год" (зарегистрировано в департаменте юстиции 21 декабря 2004 года N 1801, опубликовано в газетах "Мангистау" от 25 декабря 2004 года N 212 и "Огни Мангистау" от 25 декабря 2004 года N 210; внесены изменения и дополнения решением областного маслихата от 8 февраля 2005 года N 9/141 "О внесении изменений и дополнений в решение областного маслихата от 8 декабря 2004 года N 8/126 "Об областном бюджете на 2005 год", зарегистрировано за N 1854, опубликовано в газетах "Мангистау" от 19 февраля 2005 года N 33-34 и "Огни Мангистау" от 19 февраля 2005 года N 33-34; внесены изменения и дополнения решением областного маслихата от 6 апреля 2005 года N 10/148 "О внесении изменений и дополнений в решение областного маслихата от 8 декабря 2004 года N 8/126 "Об областном бюджете на 2005 год", зарегистрировано за N 1896, опубликовано в газетах "Мангистау" от 26 апреля 2005 года N 76 и "Огни Мангистау" от 26 апреля 2005 года N 73; внесены изменения и дополнения решением областного маслихата от 30 мая 2005 года N 11/ 194 "О внесении изменений и дополнений в решение областного маслихата от 8 декабря 2004 года N 8/126 "Об областном бюджете на 2005 год", зарегистрировано за N 1910, опубликовано в газетах "Мангистау" от 14 июня 2005 года N 105 и "Огни Мангистау" от 14 июня 2005 года N 104; внесены изменения и дополнения решением областного маслихата от 28 сентября 2005 года N 12/ 211 "О внесении изменений и дополнений в решение областного маслихата от 8 декабря 2004 года N 8/126 "Об областном бюджете на 2005 год", зарегистрировано за N 1923, опубликовано в газетах "Мангистау" от 8 октября 2005 года N 171-172 и "Огни Мангистау" от 11 октября 2005 года N 171) следующие изменения: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2005 год согласно приложению 1 в следующих объемах: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- 26 749 307 тысяч тенге, в том числе по: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- 22 739 431 тысяча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- 38 130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- 34 430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- 3 937 316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- 28 058 596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- 1 309 289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- 75 028 тысяч тенге, в том числе: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- 10 000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- 85 028 тысяч тенге;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- 350 870 тысяч тенге, в том числе: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- 354 300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- 3 430 тысяч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- 1 585 131 тысяча тенге;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- 1 585 131 тысяча тенге.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 пункта 2: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"5,3" заменить цифрами "5,8".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4) пункта 2: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"6,4" заменить цифрами "6,3".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5-1: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"74 420" заменить цифрами "89 755";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5 в графе 5 цифры "74 420" заменить цифрами "89 755";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5-5: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"719 914" заменить цифрами "704 982";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"88 124" заменить цифрами "73 192";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8 в графе 3 цифры "88 124" заменить цифрами "73 192".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9: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"51 789" заменить цифрами "42 720";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"10 000" заменить цифрами "4 700";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"41 789" заменить цифрами "38 020";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К. Кульжанов           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6 декабря 2005 года N 13/230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областного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маслихата от 8 декабря 2004 года N 8/126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773"/>
        <w:gridCol w:w="5373"/>
        <w:gridCol w:w="1953"/>
        <w:gridCol w:w="1913"/>
        <w:gridCol w:w="143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26432799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26749307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22427071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22739431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6 695065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6 866314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6695 065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6 866314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6695065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6866314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15086680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15215431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15215431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Социальный   налог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15215431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645 326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гос.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государственых предприятий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   части   чистого   дохода   коммунальных   государственых   предприятий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1 511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Дивиденды    на   государственные   пакеты   акций ,  находящиеся   в   коммунальной   собственности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9 415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10 677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 от аренды имущества ,  находящегося   в   коммунальной   собственности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Вознаграждения  ( интересы )  по   бюджетным   кредитам ,  выданным   из   местного   бюджета   банкам - заемщикам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4 882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4 882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  от проведения государ-ных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государственных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сударственными учреждения-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финансируемыми из го-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закупок, организуемых государственными учреж-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дениями, финансируемыми из местного бюджета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ниями, финансируемыми из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Банка 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381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577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учреждениями, финансируемыми из местного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руемыми из местного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33 900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34 430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ОФИЦИАЛЬНЫХ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3937316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1418 001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1412929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1412929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5 072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4 482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-590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2519 502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1375838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1143664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1128732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Уточнен-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28019958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28058596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337 281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327 281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24 392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23 532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   оснащение государственных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   оснащение   государственных   органов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31 049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31 049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  (Управления) финансов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   местных   органов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26 513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26 073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-440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Повышение   квалификации   государственных   служащих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Материально - техническое   оснащение   государственных   органов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   работы   по   выдаче   разовых   талонов   и   обеспечение   полноты   сбора   сумм   от   реализации   разовых   талонов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Учет ,  хранение ,  оценка   и   реализация   имущества ,  поступившего   в   коммунальную   собственность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экономики и бюджетного планирования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  (Управления) экономики и бюджетного планирования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   местных   органов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30 528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29 643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-885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Повышение   квалификации   государственных   служащих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-15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Материально - техническое   оснащение   государственных   органов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4 060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чрезвычайных ситуаций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  (Управления) мобилизационной подготовки и чрезвычайных ситуаций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908 514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924 794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924 794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финансируемых из областного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844 898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861 178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1719017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868 561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 одаренных детей в специализированных организациях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 (Управления)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   программы   за   счет   официальных   трансфертов   из   республиканского   бюджета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9 120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9 120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   программы   за   счет   средств   местного   бюджета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5093967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5127382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4 606 177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4623592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2056 858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2 077297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по отдельным видам заболеваний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893 578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880 288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1163 163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1 158094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-5 069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 (Управления) здравоохранения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   объектов   здравоохранения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1 636808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1 621876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1636 808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1 621876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-14 932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  благоустройства городов и населенных пунктов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703 672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719 782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275 771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соревнованиях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(Отдела) архивов и документации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Кредитование   сельхозтоваропроизводителей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   объектов   сельского   хозяйства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-9 069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   местного   исполнительного   органа   области   на   покрытие   кассового   разрыва   бюджетов   районов  ( городов   областного   значения )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  на неотложные затраты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-3 769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предпринимательства и промышленности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           (Управления) предпринимательства и промышленности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 с депрессивной экономикой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регулирования деятельности естественных монополий и защиты конкуренции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16177272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16176682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16176682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-1587159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-1309289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предпринимательства и промышленности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 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