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b10b" w14:textId="725b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области от 20 февраля 2002 года N 47 "Об утверждении Правил предоставления льгот по санаторно-курортному лечению для отдельных категорий инвалидов за счет средств областного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21 февраля 2005 года N 62. Зарегистрировано Департаментом юстиции Костанайской области 10 марта 2005 года N 3368. Утратило силу - Постановлением акимата Костанайской области от 3 августа 2009 года № 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Костанайской области от 03.08.2009 № 297.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исполнения бюджета области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1991 года "О социальной защищенности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N 2247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2001 года N 1758 "О программе реабилитации инвалидов на 2002-2005 годы"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20 февраля 2002 года N 47 "Об утверждении Правил предоставления льгот по санаторно-курортному лечению для отдельных категорий инвалидов за счет средств областного бюджета" (номер государственной регистрации 1339, "Костанайские новости" от 24 апреля 2002 года N 61, "Костанай таны" от 23 апреля 2002 года N 32,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11 февраля 2004 года N 30 (номер государственной регистрации 2756, "Қостанай таңы" от 2 марта 2004 года N 25,)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слово "инвалидов" заменить словом "граждан";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предоставления льгот по санаторно-курортному лечению для отдельных категорий инвалидов за счет средств областного бюджета,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слово "инвалидов" заменить словом "граждан";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слово "инвалидов" заменить словом "граждан";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"инвалидов", "инвалиды" заменить словами "граждан", "граждане";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5), 6) следующего содержания: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участники Великой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инвалиды 2, 3 групп, достигшие пенсионного возраста";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"инвалидов" заменить словом "граждан";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"управлениями труда, занятости и социальной защиты населения" заменить словами "отделами занятости и социальных программ";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слово "инвалида" заменить словом "гражданина";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после слова "инвалидов" дополнить словами "и участников";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цифру "2)" заменить на цифру "6)";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слово "инвалидов" заменить словом "граждан";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слова "для инвалида"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"областным управлением труда, занятости и социальной защиты населения" заменить словами "государственным учреждением "Департамент координации занятости и социальных программ Костанайской области" (далее - Департамент)";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13-1, 13-2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"13-1. Лица, указанные в подпунктах 1), 2), 4) пункта 2 Правил обеспечиваются бесплатными санаторно-курортными путевками в рамках бюджетной подпрограммы "Льготы по санаторно-курортному лечению".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13-2. Лица, указанные в подпунктах 5), 6), пункта 2 Правил обеспечиваются бесплатными санаторно-курортными путевками в рамках бюджетной подпрограммы "Реабилитация инвалидов и ветеранов";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"инвалидов" заменить словом "граждан";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"областное управление труда, занятости и социальной защиты населения" заменить словом "Департамент";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 Департамент согласно спискам, представленным районными (городскими) уполномоченными органами, распределяет путевки на санаторно-курортное лечение, с оформлением акта приема-передачи по районным, городским отделам занятости и социальных программ для использования по целевому назначению.";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"инвалида" заменить словом "гражданина";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"год рождения, социальный статус".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Кусаинову Г.К.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Костанайской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