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1570" w14:textId="c161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июня 2003 года № 254 "Об утверждении Правил благоустройства, санитарной очистки территории, содержания, защиты и сноса зеленых насаждений в городе Костанае и персонального состава комиссии по вопросам благоустройства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24 июня 2005 года № 155. Зарегистрировано управлением юстиции города Костаная Костанайской области 6 июля 2005 года № 9-1-13. Утратило силу - Решением маслихата города Костаная Костанайской области от 23 февраля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23.02.2012 № 27.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городского маслихата от 13 июня 2003 года № 254 "Об утверждении Правил благоустройства, санитарной очистки территории, содержания, защиты и сноса зеленых насаждений в городе Костанае и персонального состава комиссии по вопросам благоустройства города Костаная" (номер государственной регистрации 2344, газета "Костанай" от 31 июля 2003 года № 86, ранее были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17 февраля 2004 года № 33 "О внесении изменений в решение Костанайского городского маслихата от 13 июня 2003 года № 254 "Об утверждении Правил благоустройства, санитарной очистки территории, содержания, защиты и сноса зеленых насаждений в городе Костанае и персонального состава комиссии по вопросам благоустройства города Костаная" (регистрационный номер 2344)", номер государственной регистрации 2784)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регистрации в Управлении юстиции.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вопросам благоустройства</w:t>
      </w:r>
      <w:r>
        <w:br/>
      </w:r>
      <w:r>
        <w:rPr>
          <w:rFonts w:ascii="Times New Roman"/>
          <w:b/>
          <w:i w:val="false"/>
          <w:color w:val="000000"/>
        </w:rPr>
        <w:t>
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Солодов Валерий Григорьевич - начальник государственного учреждения "Отдел жилищно-коммунального хозяйства, пассажирского транспорта и автомобильных дорог акимата города Костаная",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Юнусов Абай Магауиевич - заместитель начальника государственного учреждения "Отдел градостроительства и строительства акимата города Костаная",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Сырцова Мария Михайловна - главный специалист государственного учреждения "Отдел жилищно-коммунального хозяйства, пассажирского транспорта и автомобильных дорог акимата города Костаная, секретарь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Герасимов Юрий Петрович - начальник отдела государственного учреждения "Департамент природных ресурсов и регулирования природопользования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Жусипбеков Саят Балжанович - главный специалист государственного учреждения "Отдел земельных отношений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Владимир Арсентьевич - заместитель начальника государственного учреждения "Управление государственного эпидемиологического надзора по городу Костанаю";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Набиев Жинибек Сургалиевич - главный специалист государственного учреждения "Костанайское областное территориальное управление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Перистова Наталья Анатольевна - главный специалист государственного учреждения "Отдел жилищно-коммунального хозяйства, пассажирского транспорта и автомобильных дорог акимата города Костаная".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