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3d4de2" w14:textId="63d4de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учетной регистрации малочисленных религиозных групп, не имеющих признаков юридического лица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Павлодарской области от 1 марта 2005 года N 60/2. Зарегистрировано Департаментом юстиции Павлодарской области 24 марта 2005 года за N 2927. Утратило силу постановлением акимата Павлодарской области от 20 июня 2012 года N 185/7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Павлодарской области от 20.06.2012 N 185/7.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3 пункта 1 статьи 27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23 января 2001 года "О местном государственном управлении в Республике Казахстан", подпунктом 2 статьи 6-2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15 января 1992 года "О свободе вероисповедания и религиозных объединениях" акимат области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1. Утвердить прилагаемую инструкцию по учетной регистрации малочисленных религиозных групп, не имеющих признаков юридического лица (далее - Инструкция).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2. Акимам городов и районов организовать учетную регистрацию малочисленных религиозных групп, не имеющих признаков юридического лица, в соответствии с настоящей инструкцией.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3. Контроль за выполнением данного постановления возложить на заместителя акима области Жумабекову Р.М.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Аким области                               К. Нурпеисов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Утверждена 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 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Павлодарской области от 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марта 2005 года N 60/2 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"Об организации учетной 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регистрации малочисленных 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религиозных групп, не имеющих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признаков юридического лица"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Инструкция </w:t>
      </w:r>
      <w:r>
        <w:br/>
      </w:r>
      <w:r>
        <w:rPr>
          <w:rFonts w:ascii="Times New Roman"/>
          <w:b/>
          <w:i w:val="false"/>
          <w:color w:val="000000"/>
        </w:rPr>
        <w:t xml:space="preserve">
по учетной регистрации малочисленных религиозных групп, </w:t>
      </w:r>
      <w:r>
        <w:br/>
      </w:r>
      <w:r>
        <w:rPr>
          <w:rFonts w:ascii="Times New Roman"/>
          <w:b/>
          <w:i w:val="false"/>
          <w:color w:val="000000"/>
        </w:rPr>
        <w:t xml:space="preserve">
не имеющих признаков юридического лица </w:t>
      </w:r>
    </w:p>
    <w:bookmarkStart w:name="z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Настоящая Инструкция устанавливает порядок учетной регистрации малочисленных религиозных групп, не имеющих признаков юридического лица (далее - малочисленные религиозные группы), и действует на всей территории Павлодарской области.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Учетная регистрация малочисленных религиозных групп осуществляется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15 января 1992 года "О свободе вероисповедания и религиозных объединениях".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Малочисленными религиозными группами, подлежащими учетной регистрации в регистрирующем органе, признаются местные религиозные общины, не имеющие признаков юридического лица и структурно относящиеся к одному из религиозных объединений Республики Казахстан со статусом юридического лица.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Учетная регистрация малочисленных религиозных групп является способом придания данным субъектам легитимности в осуществлении религиозной деятельности и осуществляется путем занесения регистрирующим органом в журнал учета сведений о малочисленной религиозной группе. </w:t>
      </w:r>
    </w:p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учетной регистрации </w:t>
      </w:r>
      <w:r>
        <w:br/>
      </w:r>
      <w:r>
        <w:rPr>
          <w:rFonts w:ascii="Times New Roman"/>
          <w:b/>
          <w:i w:val="false"/>
          <w:color w:val="000000"/>
        </w:rPr>
        <w:t xml:space="preserve">
малочисленных религиозных групп.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5. Малочисленная религиозная группа приобретает право на осуществление религиозной деятельности с момента ее постановки на учетную регистрацию в регистрирующем органе.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Учетная регистрация малочисленных религиозных групп производится уполномоченным органом по связям с религиозными объединениями аппаратов акимов городов и районов.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Для учетной регистрации малочисленной религиозной группы ее руководитель либо уполномоченное лицо предоставляет в регистрирующий орган следующие документы: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заявление о постановке на учетную регистрацию с указанием наименования религиозной группы, ее вероисповедной принадлежности, местонахождении, сведений о руководителе группы, количестве совершеннолетних членов, наличии культового сооружения и территории, в пределах которой осуществляется деятельность малочисленной религиозной группы;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копию устава религиозного объединения, имеющего статус юридического лица, к которому структурно относится регистрируемая малочисленная религиозная группа.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Учетная регистрация осуществляется путем занесения в специальный журнал строгой отчетности сведений о малочисленной религиозной группе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регистрационный номер;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дата регистрации;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наименование малочисленной религиозной группы;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местонахождение малочисленной религиозной группы;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наименование религиозного объединения, к которому структурно относится регистрируемая малочисленная религиозная группа;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вероисповедная принадлежность;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Ф.И.О. руководителя или уполномоченного лица малочисленной религиозной группы;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количество совершеннолетних членов малочисленной религиозной группы;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наличие культового сооружения.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Учетная регистрация осуществляется в срок, не превышающий 15 дней со дня подачи документов.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После внесения сведений в журнал учета регистрирующий орган выдает руководителю либо уполномоченному лицу малочисленной религиозной группы соответствующую справку о постановке на учетную регистрацию в местном исполнительном органе.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В случае изменений, произошедших в малочисленной религиозной группе, регистрирующий орган в журнал учета вносит соответствующие сведения об этом.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Данные о постановке на учет малочисленных религиозных групп, а также изменения и дополнения, внесенные в журнал учета, передаются в департамент внутренней политики области.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Малочисленная религиозная группа снимается с учетной регистрации в местном исполнительном органе в случае фактического прекращения своей деятельности либо после прохождения в органах юстиции государственной регистрации как религиозного объединения или учетной регистрации филиала и представительства религиозного объединения.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