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944b" w14:textId="f6e9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Павлодарской области от 10 августа 2004 года N 20 "О вопросах лицензирования производства, передачи и распределения тепловой энергии, эксплуатации котлов и трубопроводов, работающих под давлением, эксплуатации сосудов, работающих под давлением в составе промышленных холодильных установок и бытовых газовых баллонов,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15 марта 2005 года N 6. Зарегистрировано Департаментом юстиции Павлодарской области 28 марта 2005 года за N 2938. Утратило силу решением акима Павлодарской области от 14 сентября 2009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решением акима Павлодарской области от 14 сентября 2009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2 статьи 29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Павлодарской области от 10 августа 2004 года N 20 "О вопросах лицензирования производства, передачи и распределения тепловой энергии, эксплуатации котлов и трубопроводов, работающих под давлением, эксплуатации сосудов, работающих под давлением в составе промышленных холодильных установок и бытовых газовых баллонов, на территории области" (зарегистрировано в департаменте юстиции Павлодарской области за N 2708 от 10 сентября 2004 года, опубликовано в газете "Звезда Прииртышья" от 28 сентября 2004 года N 113 ),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уполномоченными государственными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лицензированию производства, передачи и распределения тепловой энергии (от источников тепловой энергии с установленной суммарной тепловой мощностью до 100 Гкал/час включительно); эксплуатации котлов (с суммарной тепловой мощностью до 100 Гкал/час включительно) и трубопроводов, работающих под давлением - департамент предпринимательства и промышленности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лицензированию эксплуатации сосудов, работающих под давлением в составе промышленных холодильных установок и бытовых газовых баллонов; - департамент мобилизационной подготовки и чрезвычайных ситуаций области на территории области."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лицензий на право производства, передачи и распределения тепловой энергии (от источников тепловой энергии с установленной суммарной тепловой мощностью до 100 Гкал/час включительно) на территории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"департамент коммунального хозяйства, транспорта и коммуникаций" заменить словами "департамент предпринимательства и промышленности";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лицензий на право эксплуатации котлов (с суммарной тепловой мощностью до 100 Гкал/час включительно) и трубопроводов, работающих под давлением, на территории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"департамент коммунального хозяйства, транспорта и коммуникаций" заменить словами "департамент предпринимательства и промышленности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лицензий на право эксплуатации сосудов, работающих под давлением в составе промышленных холодильных установок и бытовых газовых баллонов, на территории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"департамент коммунального хозяйства, транспорта коммуникаций" заменить словами "департамент мобилизационной подготовки и чрезвычайных ситуаций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 пункта 2 указанного решения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К. Нурпеисов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