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8af53" w14:textId="758af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на 2005 год по реализации программы финансирования строительства объектов социальной инфраструктуры и водоснабжения области на 2004-2006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4 марта 2005 года N 3/10. Зарегистрировано Департаментом юстиции Павлодарской области 30 марта 2005 года за N 2944. Утратило силу в связи с истечением срока действия (письмо Департамента юстиции Павлодарской области от 18 марта 2009 года N 4-06/1966).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в связи с истечением срока действия (письмо Департамента юстиции Павлодарской области от 18 марта 2009 года N 4-06/1966).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 статьи 6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местном государственном управлении в Республике Казахстан", областной Маслихат РЕШИЛ: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прилагаемый "План мероприятий на 2005год по реализации программы финансирования строительства объектов социальной инфраструктуры и водоснабжения области на 2004 - 2006 годы" (далее - План).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Департаменту финансов области обеспечить своевременное финансирование Плана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Департаменту экономики и бюджетного планирования области к 20 января 2006 года представить в постоянную комиссию областного Маслихата по экономике и бюджету информацию о выполнении Плана.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Контроль за выполнением настоящего решения возложить на постоянную комиссию Павлодарского областного Маслихата по экономике и бюджету.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 сессии Б. Адильханов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 областного Маслихата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 сессии III созыва Павлодарского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от 4 марта 2005 года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3/10 "О плане мероприятий на 2005 год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реализации программы финансирования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строительства объектов социальной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инфраструктуры и водоснабжения области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2004-2006 годы"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План мероприятий на 2005 год по реализации программы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финансирования строительства объектов социальной инфраструктуры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 водоснабжения области на 2004-2006 годы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3070"/>
        <w:gridCol w:w="2982"/>
        <w:gridCol w:w="1545"/>
        <w:gridCol w:w="990"/>
        <w:gridCol w:w="2524"/>
        <w:gridCol w:w="1215"/>
      </w:tblGrid>
      <w:tr>
        <w:trPr>
          <w:trHeight w:val="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пп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заверше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ные испо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нители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Предполагаемыерасходы(млн.тенге)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 финансиро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интерната санаторного типа на 220 мест для детей, переболевших туберкулезом, в селе  Шалдай Щербактинского района  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Ежеквартальный отчет в департамент экономики и бюджетного планирования  области. По завершении строительства объекта - годовой отчет о ходе реализации проекта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 области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539,5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республиканского бюджета 
</w:t>
            </w:r>
          </w:p>
        </w:tc>
      </w:tr>
      <w:tr>
        <w:trPr>
          <w:trHeight w:val="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520 мест в селе Актогай Актогайского района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Ежеквартальный отчет в департамент экономики и бюджетного планирования  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завершении строительства объекта - годовой отчет о ходе реализации проекта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 области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республиканского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</w:tr>
      <w:tr>
        <w:trPr>
          <w:trHeight w:val="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100 мест в селе Мойылды сельской зоны города  Павлодара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Ежеквартальный отчет в департамент экономики и бюджетного планирования  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завершении строительства объекта - годовой отчет о ходе реализации проекта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 области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областного бюджета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туберкулезного отделения при  центральной районной больнице на 30 коек в селе Иртышск  Иртышского района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Ежеквартальный отчет в департамент экономики и бюджетного планирования  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завершении строительства объекта - годовой отчет о ходе реализации проекта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здравоохранения области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республиканского бюджета
</w:t>
            </w:r>
          </w:p>
        </w:tc>
      </w:tr>
      <w:tr>
        <w:trPr>
          <w:trHeight w:val="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туберкулезной больницы на 35 коек в селе Качиры  Качирского района 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Ежеквартальный отчет в департамент экономики и бюджетного планирования  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завершении строительства объекта - годовой отчет о ходе реализации проекта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здравоохранения области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160,62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республиканского бюджета
</w:t>
            </w:r>
          </w:p>
        </w:tc>
      </w:tr>
      <w:tr>
        <w:trPr>
          <w:trHeight w:val="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сельской врачебной амбулатории в селе Кенжеколь сельской зоны города  Павлодара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Ежеквартальный отчет в департамент экономики и бюджетного планирования  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завершении строительства объекта - годовой отчет о ходе реализации проекта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здравоохранения области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областного бюджета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 Архитектура, градостроительство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0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объектов водоснабжения, в том числе по районам: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 (сельская зона)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Ленинский  (сельская зона города Павлодара)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Мойылды (сельская зона города Павлодара) 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Ежеквартальный отчет в департамент экономики и бюджетного планирования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завершении строительства объекта - годовой отчет о ходе реализации проекта 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архитектуры,  градостроительства и строительства области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10,16480,952133,033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18,735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8,231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республиканского бюджета
</w:t>
            </w:r>
          </w:p>
        </w:tc>
      </w:tr>
      <w:tr>
        <w:trPr>
          <w:trHeight w:val="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объектов водоснабжения, в том числе по районам: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Ежеквартальный отчет в департамент экономики и бюджетного планирования  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завершении строительства объекта - годовой отчет о ходе реализации проекта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архитектуры, градостроительства и строительства области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областного бюджета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