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3db0" w14:textId="f7f3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занятости населения Павлодарской области на 2005-2007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4 марта 2005 года N 4/10. Зарегистрировано Департаментом юстиции Павлодарской области 31 марта 2005 года за N 2950.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прилагаемую областную "Программу занятости населения Павлодарской области на 2005 - 2007 годы " (далее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Департаменту финансов области ежегодно обеспечивать своевременное финансирование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Департаменту координации занятости и социальных программ области ежегодно к 20 января представлять в постоянную комиссию областного Маслихата по вопросам социального и культурного развития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Контроль за реализацией Программы возложить на постоянную комиссию областного Маслихата по вопросам социального и культурного развития.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сессии Б. Адильханов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2005 года N 4/10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программе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2005-2007 годы"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занятости населения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2005 - 2007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75"/>
        <w:gridCol w:w="10205"/>
      </w:tblGrid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 населения области на 2005-2007 годы (далее - Программа)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Основание для разработки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от 23 января 2001 года "О занятости населения"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Основной разработчик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 годы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эффективной занятости населения области, снижение уровня безработицы, повышение качества рабочей силы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активной политики на рынке труда, направленной на содействие эффективной занятости населения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экономического роста, удовлетворение потребностей предприятий и организаций области в рабочей силе, повышение уровня жизни, снижение уровня безработицы и неполной занятости населения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прогнозирования рынка труда;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безработным гражданам в выборе профессии и трудоустройстве;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профессионального образования, переобучения молодежи и безработных граждан; приведение системы подготовки кадров в соответствие с потребностями экономики, развитие системы внутрипроизводственного обучения;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 по трудоустройству выпускников организаций образования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временной занятости и общественных 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постоянного мониторинга основных индикаторов рынка труда, а также оценки работы местных исполнительных органов с точки зрения решения проблем безработицы;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внутреннего рынка труда.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Объемы и источники 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бюджеты городов и районов, а также иные финансовые источники, не запрещенные законодательством Республики Казахстан
</w:t>
            </w:r>
          </w:p>
        </w:tc>
      </w:tr>
      <w:tr>
        <w:trPr>
          <w:trHeight w:val="450" w:hRule="atLeast"/>
        </w:trPr>
        <w:tc>
          <w:tcPr>
            <w:tcW w:w="287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Ожидаемые результаты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позволит снизить напряженность на рынке труда за счет: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24200 новых рабочих мест;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трудоустройства 22760 безработных, в том числе 3615 человек на социальные рабочие места;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 системе профессионального образования области для сферы экономики по государственному заказу 6735 рабочих и специалистов;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общественных работ для 23890 безработных;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на профессиональное обучение и переподготовку 3720 безработных; снижения уровня безработицы к концу 2007 года до 6,7 %.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Программа занятости населения области на 2005-2007 годы разработана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занятости населения", а также задачами обеспечения занятости, сформулированными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Стратегией </w:t>
      </w:r>
      <w:r>
        <w:rPr>
          <w:rFonts w:ascii="Times New Roman"/>
          <w:b w:val="false"/>
          <w:i w:val="false"/>
          <w:color w:val="000000"/>
          <w:sz w:val="28"/>
        </w:rPr>
        <w:t>
 "Казахстан 2030", Стратегическим планом развития области до 2010 года, утвержденным решением областного маслихата (XX сессия, II созыв) от 24 июня 2002 года N 46/20, среднесрочным планом социально-экономического развития области на 2005-2007 годы, утвержденным решением областного маслихата (VII сессия, III созыв) от 24 сентября 2004 года N 54/7.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Программы обусловлена необходимостью обеспечения эффективной занятости населения, достижения сбалансированности рынка труда. Программа будет способствовать приведению системы подготовки кадров в соответствие с потребностями экономики, повышению роли работодателей в содействии занятости населения, обеспечению эффективности общественных работ, снижению безработицы.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рамках Программы рассматриваются основные проблемы рынка труда области, необходимость принятия комплекса мер, направленных на создание гибкой системы подготовки кадров в организациях образования, максимально удовлетворяющей потребность производственно-хозяйственного комплекса области в квалифицированных рабочих и специалистах, формирования системы профессиональной ориентации, трудоустройства выпускников учебных заведений и безработной молодежи, развития системы эффективной занятости населения, создания условий для снижения уровня безработицы, социальной поддержки безработных.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Численность населения области за последние 5 лет снизилась на 45,5 тыс. человек, или на 5,8 % и на начало 2004 года составила 745,3 тыс.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целом рынок труда характеризовался ростом численности занятого населения (на 5,9 %), в основном в отраслях промышленности и сельского хозяйства. Увеличилось число наемных работников (на 22,1%), что является следствием увеличения рабочих мест на рынке труда, ввода новых объектов, восстановления и расширения производственных мощностей существующих предприятий. Соответственно произошло уменьшение численности безработных с 55 тыс. до 33,9 тыс. человек, уровня безработицы - с 13,4 до 8,2 процента. В отдельных регионах области уровень безработицы выше среднеобластного: г. Павлодар -10,2 %, г. Экибастуз - 8,5 %, г. Аксу - 8,9 %, Майский район -17,4 %, Актогайский район -10,5 %, Качирский район - 9,5 %.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Уменьшились негативные процессы миграции населения области. Отрицательное сальдо миграции уменьшилось в 3,5 раза и на начало 2004 года составило 4,5 тыс.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Половозрастной состав безработных не претерпел значительных изменений. На начало 2004 года наиболее невостребованными остаются женщины (57 %) и молодежь (26 %). Уровень женской безработицы по области составляет 9,3%. Высокий уровень безработицы среди женщин отмечается в Майском районе (16,9%), городах Аксу (15,2 %) и Павлодаре (11,9 %), низкий - в Павлодарском (0,6 %) и Железинском (1,1 %) районах.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2003 году за помощью в органы по вопросам занятости обращался каждый четвертый безработный. Оказана помощь 9038 гражданам в трудоустройстве, что составило 44,4 % от обратившихся. Доля зарегистрированных безработных в численности экономически активного населения на конец года составила 2,2 %, по селу - 3,0 %. В поисках работы в органах занятости состояло 9609 безработных, в том числе 5178 человек, проживающих в сельской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Мероприятия по содействию занятости населения области осуществлялись местными исполнительными органами во взаимодействии с работодателями на основе договоров о сотрудничестве, заключенных с 3047 предприятиями и организациями, в том числе с 1525, действующими на селе. Продолжена начатая в 2003 году работа по внедрению системы "Лист ожидания", по которой в кадровые резервы предприятий включены 1894 безработных (по селу - 964 человек), из которых по истечении времени приняты на работу 1643 человека, или 86,7 % (по селу 842 человек - 87,3 %).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 2004 год в области создано 6880 новых постоянных рабочих мест (на селе - 3686). Кроме того, дополнительно введено в действие 5905временных и сезонных рабочих мест (на селе - 4828). Наибольшее количество новых рабочих мест открыто в ТОО "Кастинг", АО "Казэнергокабель", ППФ ТОО "Риэлти Инвест", ПСФ "Павлодарпромстрой", Павлодарском филиале АО "Казстройсервис", ТОО "Мотив-Болашак" (г. Павлодар), АЗФ, филиале АО ТНК "Казхром" (г. Аксу), ТОО SMS Инженерик, ТОО "Агренсор", ТОО "Мак-Экибастуз" (г. Экибастуз), ТОО "Галицкое" (Успенский район).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Вследствие стабилизации экономики, развития производства увеличилось вдвое по сравнению с прошлыми годами число вакантных рабочих мест, заявляемых в органы 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социально не защищенных категорий населения из целевых групп в сотрудничестве с работодателями продолжена работа по организации социальных рабочих мест, на которые за 2004 год трудоустроены 1457 безработных (121,2 % к уровню 2003 года), в том числе по селу - 868 человек (118,4 %). В городах Павлодаре и Экибастузе реализуется новая программа "Молодежная практика", имеющая целью содействие выпускникам учебных заведений в приобретении практического опыта и навыков по полученной специальности, повышение их конкурентоспособности на рынке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Приняты меры по предоставлению общественных работ безработным из целевых групп на селе от 3 до 6 месяцев, в городах - от 6 до 12 месяцев, недопущению задолженности по оплате труда участников данных работ. С начала года обеспечена временная занятость на общественных работах 9799 безработных, в том числе на селе - 4643 человека.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повышением на рынке труда потребности в квалифицированной рабочей силе местными исполнительными органами увеличены средства на организацию профессиональной подготовки, переподготовки и повышения квалификации безработных, что позволило увеличить на 34,0% число направляемых на обучение, на селе - в 2 раза. За истекший период возможность пройти профессиональное обучение получили 1386 безработных, из числа сельских жителей - 679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сравнению с предыдущими годами увеличились средства, выделяемые из местных бюджетов на мероприятия по содействию занятости населения. Это отражено в следующей таблице.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(млн.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733"/>
        <w:gridCol w:w="1753"/>
        <w:gridCol w:w="1753"/>
        <w:gridCol w:w="175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2003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
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рабочие места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Вместе с тем на рынке труда области обостряется проблема дисбаланса спроса и предложения рабочей силы. Потребность в кадрах испытывают такие отрасли как промышленность, сельское хозяйство, охота и лесоводство, строительство, транспорт и жилищно-коммунальное хозяйство, в основном по рабочим профессиям (слесарь, бетонщик, каменщик, электромонтер, электрогазосварщик, водитель, механизатор и другим профессиям), тогда как существующий рынок труда, в основном, представлен неконкурентоспособной рабочей силой. В составе зарегистрированных безработных остается высокой доля женщин, длительное время (более 1 года) не работающих, имеющих основное и среднее общее образование. Растет число безработных старшего возраста, что наглядно показано в следующей таблице.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039"/>
        <w:gridCol w:w="1650"/>
        <w:gridCol w:w="1650"/>
        <w:gridCol w:w="1650"/>
        <w:gridCol w:w="1630"/>
        <w:gridCol w:w="1630"/>
      </w:tblGrid>
      <w:tr>
        <w:trPr>
          <w:trHeight w:val="9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Состав безработ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Доля в общей численности зарегистрированных безработных, 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длительное время (более 1 года) не работающих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основное и среднее общее образование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Неквалифицированных рабочих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старше 50 лет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утвержденной квотой в 2004 году в область будет привлечено не более 72 иностранных рабочих и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департаменте координации занятости и социальных программ области действует комиссия по выдаче разрешений на привлечение иностранной рабочей силы. По итогам 2004 года численность иностранных граждан, осуществляющих трудовую деятельность на территории области, составляет 66 человека, в том числе 39 руководителей. В соответствии с условиями разрешений на привлечение иностранной рабочей силы, выданных 24 предприятию, создано 389 рабочих мест для казахстанских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Анализ состояния профессионального образования 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Образовательную деятельность в области осуществляют 70 учебных заведений профессионального образования, в том числе 10 вузов, 33 колледжа и 27 профессиональных школ (лицеев), из них 43 учебных заведения являются государственными, 27 - негосударственными. По сравнению с 1999 годом сеть учебных заведений профессионального образования увеличилась на 18 учреждений: 6 вузов, 9 колледжей и 3 профессиональных лицея.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2003 году государственный заказ был размещен на подготовку 6519 специалистов в 8 вузах области, 1411 специалистов среднего звена - в 15 колледжах, 3150 рабочих - в 27 профессиональных школах и лицеях. Возможность обучения на государственном языке получили 485 учащихся колледжей и 575 - профессиональных школ и лицеев.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2004 году план приема по государственному заказу из областного бюджета составил 3970 учащихся, из них в профессиональные школы (лицеи) - 3150 человек, колледжи - 820 человек. Прием учащихся в колледжи уменьшился на 262 человека из-за нехватки бюджетных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Финансирование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учебных заведениях среднего и начального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профессионального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График (см. бумажный вариант).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рамках системы непрерывного профессионального образования работают следующие учебные заведения: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профессиональная школа N 8, бизнес-колледж и институт информационных технологий управления и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профессиональный лицей N 7 и политехнический колледж;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базовая музыкальная школа и музыкальный колледж;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школа-интернат технологического колледжа и технологический колледж,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профессиональный лицей N 1 и колледж технологии и дизайна;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профессиональный лицей N 15 и колледж ресторанного и гостиничного сервиса;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колледжи ПГУ имени С. Торайгырова, ПАУ, Экибастузского инженерно-технического института имени академика Сатпаева, бизнес - колледж Павлодарского института Алматинской академии экономики и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Профессиональная школа N 18 г. Экибастуза работает в рамках экспериментальной площадки института профессионального образования Казахской академии имени Ы. Алтынсарина в инновационном режиме.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Среднегодовой контингент обучающихся в учебных заведениях среднего и начального профессионального образования в 2003-2004 учебном году по сравнению с предыдущим годом увеличился на 18,2 % и составил 29,4 тыс. человек, в вузах - на 12,6 % (26,1 тыс.человек).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Подготовка кадров для аграрного сектора осуществляется 9 профессиональными школами и лицеями и 2 колледжами - ГККП "Красноармейский аграрно-технический колледж" и ГККП "Технологический колледж". Подготовка специалистов ведется по 22 специальностям. Средства, выделяемые на подготовку рабочих и специалистов, по сравнению с прошлым годом увеличились на 29,0 % и составили 127,0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рамках реализации агропродовольственной программы области на 2003-2005 годы, утвержденной решением областного маслихата (XXV (внеочередная) сессия, II созыв) от 21 февраля 2003 года N 114/25, программы развития сельских территорий области на 2004-2006 годы, утвержденной решением областного маслихата (III сессия, III созыв) от 10 февраля 2004 года N 1/3, ожидается повышение на 48,4 % спроса на специалистов сельскохозяйственного профиля от общего прогноза потребности. В целях удовлетворения потребностей агропромышленного комплекса наибольшее количество составят выпускники по специальности "Мастер сельскохозяйственного производства" с квалификациями тракториста-машиниста, фермера и комбайнера: в 2004 году - 270 учащихся; 2005 - 279; 2006 - 310 учащихся.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развития крестьянских хозяйств возобновлена подготовка по таким специальностям как фермерское дело, агрономия, зоотехния, технология хранения и переработки зерна, землеустройство, лесное и лесопарковое хозяйство. С целью обеспечения устойчивой взаимосвязи с производством за сельскими профессиональными учебными заведениями закреплены 86 крестьянских хозяйств, учреждений и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Анализ предварительного трудоустройства выпускников показывает, что из 5977 выпускников начального и среднего профессионального образования трудоустроен 5021 (84,2 %).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Впервые подготовлены молодые специалисты биохимического производства, в 2005 году ожидается выпуск специалистов по профессиям: лаборант-эколог, предприниматель малого бизнеса. Возобновлена подготовка станочников широкого профиля, электромонтеров по ремонту и обслуживанию промышленного оборудования. Осуществляется опережающая подготовка специалистов-металлургов для строящегося электролизного завода, помощников машиниста электровоза для работы на электрифицируемом участке железной дороги "Павлодар - Экибастуз".Востребованными остаются специалисты сфер музыки и культуры, медицины, образования, обслуживания, машиностроения, сельского хозяйства, строительства, делопроизводства со знанием государственного языка, по технологическим процессам переработки продукции. Уменьшились показатели трудоустройства по специальностям программного обеспечения, вычислительной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постоянном контроле находится вопрос систематизации профессиональной практики учащихся на производстве, предполагающей обеспечение единства ее этапов, содержания, взаимосвязи с теоретическими дисциплинами. Практика учащихся проводится на базе 269 предприятий и организаций на основе заключаемых с ними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Учебно-производственная база профессиональных школ и лицеев широко используется для профессиональной подготовки, переподготовки и повышения квалификации безработного населения. В течение 1999 - 2003 годов органами занятости по договорам с учебными заведениями профессионального образования обучено 4438 безработных.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Ключевыми проблемами на рынке труда области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сохранение тенденции превышения предложения рабочей силы над спросом, подготовка профессиональными учебными заведениями избыточного количества кадров по отдельным специальностям;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потеря трудового потенциала квалифицированных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сложность трудоустройства отдельных групп населения (женщины, молодежь, лица предпенсионного возраста, инвалиды);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большая дифференциация региональных рынков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высокий уровень безработицы в населенных пунктах, имеющих низкий потенциал развития по совокупному показателю социально-экономического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несоответствие квалификационно - профессиональной структуры спроса и предложения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нелегальная (скрытая) занятость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отсутствие учебной базы для подготовки кадров по отдельным специальностям, необходимым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недостаточное обеспечение образовательных учреждений учебными и учебно-методическими средствами для внедрения новых технологий обучения: наличие устаревшей учебно-лабораторной базы, отсутствие технических средств для введения в образовательный процесс информационных технологий, организации дистанционного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отсутствие нормативных документов по заключению долгосрочных договоров с предприятиями для организации практики учащихся учреждений профессионального образования с последующим трудоустройством.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Прогноз занятости населения области, подготовки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Общий спрос на квалифицированную рабочую силу на предприятиях и в организациях области в 2005-2007 годы составит 28,5 тыс. человек, в том числе специалистов с высшим образованием - 2,2 тыс. человек, со средним профессиональным образованием - 5,4 тыс. человек, с начальным профессиональным образованием - 20,9 тыс.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отраслям экономики наиболее востребованные в 2005-2007 годах кадры отражены в следующей таблице: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0"/>
        <w:gridCol w:w="2880"/>
        <w:gridCol w:w="3040"/>
        <w:gridCol w:w="1400"/>
        <w:gridCol w:w="4880"/>
      </w:tblGrid>
      <w:tr>
        <w:trPr>
          <w:trHeight w:val="42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Отрасли эконом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ьность,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Наличие учебной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азы для подготов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начальных классов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"Педагогический колледж им. Б. Ахметова"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химии и биологии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истории и географии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дошкольного образования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иностранных языков  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 государственный педагогический институт"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"Профессиональный лицей N 9"
</w:t>
            </w:r>
          </w:p>
        </w:tc>
      </w:tr>
      <w:tr>
        <w:trPr>
          <w:trHeight w:val="1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кранов (мостового, автомобильного)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31" 
</w:t>
            </w:r>
          </w:p>
        </w:tc>
      </w:tr>
      <w:tr>
        <w:trPr>
          <w:trHeight w:val="69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бульдозера, экскаватора 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17",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18"
</w:t>
            </w:r>
          </w:p>
        </w:tc>
      </w:tr>
      <w:tr>
        <w:trPr>
          <w:trHeight w:val="69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Штукатур-маляр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"Профессиональный лицей N 9",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31",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4 г.Экибастуза"
</w:t>
            </w:r>
          </w:p>
        </w:tc>
      </w:tr>
      <w:tr>
        <w:trPr>
          <w:trHeight w:val="69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"Профессиональный лицей N 9",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31",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4 г.Экибастуза"
</w:t>
            </w:r>
          </w:p>
        </w:tc>
      </w:tr>
      <w:tr>
        <w:trPr>
          <w:trHeight w:val="138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(промышленное и гражданское строительство)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Торайгырова"
</w:t>
            </w:r>
          </w:p>
        </w:tc>
      </w:tr>
      <w:tr>
        <w:trPr>
          <w:trHeight w:val="69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Плотник, плотник-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31",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4 г.Экибастуза"
</w:t>
            </w:r>
          </w:p>
        </w:tc>
      </w:tr>
      <w:tr>
        <w:trPr>
          <w:trHeight w:val="69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Тракторист, комбайнер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11 Качирского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21 Иртышского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24 Щербактинского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25 Успенского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26 Актогайского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28 Лебяжинского района",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"Профессиональная школа N 29 Майского района"
</w:t>
            </w:r>
          </w:p>
        </w:tc>
      </w:tr>
      <w:tr>
        <w:trPr>
          <w:trHeight w:val="345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"Красноармейский аграрно-технический колледж"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Торайгырова"
</w:t>
            </w:r>
          </w:p>
        </w:tc>
      </w:tr>
      <w:tr>
        <w:trPr>
          <w:trHeight w:val="10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"Красноармейский аграрно-технический колледж"
</w:t>
            </w:r>
          </w:p>
        </w:tc>
      </w:tr>
      <w:tr>
        <w:trPr>
          <w:trHeight w:val="1035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"Красноармейский аграрно-технический колледж"
</w:t>
            </w:r>
          </w:p>
        </w:tc>
      </w:tr>
      <w:tr>
        <w:trPr>
          <w:trHeight w:val="1050" w:hRule="atLeast"/>
        </w:trPr>
        <w:tc>
          <w:tcPr>
            <w:tcW w:w="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
</w:t>
            </w:r>
          </w:p>
        </w:tc>
        <w:tc>
          <w:tcPr>
            <w:tcW w:w="14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"Красноармейский аграрно-технический колледж"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На предприятиях промышленности наибольший спрос прогнозируется на высококвалифицированных специалистов и рабочих (ОАО "Алюминий Казахстана" (2039), АО "Евроазиатская энергетическая корпорация" (1404), ЗАО "Павлодарский нефтехимический завод" (326), Аксуский завод ферросплавов, филиал АО ТНК "Казхром" (322), ТОО "Компания Крантрейд" (128). В угольной промышленности наибольший спрос ожидается в ТОО "Богатырь Аксес Комир" (895).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Потребность строящегося электролизного завода по производству первичного алюминия составит 1970 человек, в том числе с высшим образованием - 225 человек (инженеры-механики, металлурги, системотехники), со средним и начальным профессиональным образованием - 1745 человек (техники-технологи цветных металлов, аппаратчики-металлурги, крановщики, слесари КИПиА, слесари-ремонтники, электромонтеры и другие специалисты).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Избыток в подготовке кадров ожидается по профессиям бухгалтер, бухгалтер-аудитор, портной, закройщик, секретарь-референт, специалист налоговой службы, инспектор, специалист таможенной службы, юрист. Анализ профессиональной подготовки в учебных заведениях области показывает, что имеется проблема, связанная с недостаточной подготовкой или отсутствием подготовки кадров по отдельным профессиям, востребованным на рынке труда: библиотекарь, ветеринарный врач, плотник - бетонщик, токарь, фрезеровщик, монтажник, машинист башенного крана.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в 2005-2007 годах рабочих мест в отраслях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рамках реализации индустриальной стратегии области на период до 2010 года, утвержденной решением областного маслихата (XXVII сессия, II созыв) от 19 июня 2003 года N 134/27, программы индустриально-инновационного развития области на 2004-2006 годы, утвержденной решением областного маслихата (II сессия, III созыв) от 
</w:t>
      </w:r>
      <w:r>
        <w:rPr>
          <w:rFonts w:ascii="Times New Roman"/>
          <w:b w:val="false"/>
          <w:i w:val="false"/>
          <w:color w:val="000000"/>
          <w:sz w:val="28"/>
        </w:rPr>
        <w:t xml:space="preserve"> 26 декабря 2003 года N 166/2, </w:t>
      </w:r>
      <w:r>
        <w:rPr>
          <w:rFonts w:ascii="Times New Roman"/>
          <w:b w:val="false"/>
          <w:i w:val="false"/>
          <w:color w:val="000000"/>
          <w:sz w:val="28"/>
        </w:rPr>
        <w:t>
 агропродовольственной программы области на 2003-2005 годы, утвержденной решением областного маслихата (XXV (внеочередная) сессия, II созыв) от 21 февраля 2003 года N 114/25, программы развития сельских территорий области на 2004-2006 годы, утвержденной решением областного маслихата (III сессия, III созыв) от 
</w:t>
      </w:r>
      <w:r>
        <w:rPr>
          <w:rFonts w:ascii="Times New Roman"/>
          <w:b w:val="false"/>
          <w:i w:val="false"/>
          <w:color w:val="000000"/>
          <w:sz w:val="28"/>
        </w:rPr>
        <w:t xml:space="preserve"> 10 февраля 2004 года N 1/3, </w:t>
      </w:r>
      <w:r>
        <w:rPr>
          <w:rFonts w:ascii="Times New Roman"/>
          <w:b w:val="false"/>
          <w:i w:val="false"/>
          <w:color w:val="000000"/>
          <w:sz w:val="28"/>
        </w:rPr>
        <w:t>
 программы развития и поддержки малого и среднего предпринимательства в области на 2003-2005 годы, утвержденной решением областного маслихата (XXVI сессия, II созыв) от 25 апреля 2003 года N 117/26, можно прогнозировать, что в 2005-2007 годах во всех сферах экономической деятельности будет создано 24200 новых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Ожидается, что более 50% планируемых к созданию новых рабочих мест будет создано в сельском хозяйстве, более 30% - в малом и среднем бизнесе, около 20% - в производственном секторе.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Наибольшее количество создаваемых новых рабочих мест предусматривается в городах Павлодаре, Экибастузе, Баянаульском, Иртышском, Лебяжинском, Павлодарском районах.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сельском хозяйстве новые рабочие места будут создаваться в основном за счет развития приоритетных отраслей (молочное, мясное скотоводство, мясосальное овцеводство, табунное коневодство, свиноводство и птицеводство).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Предприятиями и организациями, относящимися к производственному сектору экономики, новые рабочие места будут создаваться за счет расширения номенклатуры и увеличения объемов производства в рамках действующей программы индустриально-инновационного развития области на 2004 - 2006 годы, утвержденной решением областного маслихата (II сессия, III созыв) от 26 декабря 2003 года N 166/2.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настоящее время малый бизнес приобрел ключевую позицию в развитии экономики, так как способствует решению проблемы занятости населения, наполнению рынка отечественными товарами и услугами, формирует конкурентную среду и самое главное - является источником формирования среднего класса населения как основы стабильности общества. Экономические показатели, характеризующие сферу малого бизнеса, свидетельствуют о положительных тенденциях, складывающихся в этом секторе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благоприятных условий для развития малого предпринимательства на основе повышения качества и эффективности мер государственной поддержки малого и среднего предпринимательства во всех отраслях экономики в 2005-2007 годах будет создано 8773 новых рабочих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Основной целью развития предпринимательства в предстоящие годы является: повышение экономической активности малого и среднего предпринимательства, увеличение их доли в структуре валового регионального продукта. Для достижения поставленной цели будет продолжена практика подготовки и обучения высококвалифицированных кадров для малого и среднего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Количество зарегистрированных субъектов малого предпринимательства в 2010 году возрастет до 67 тысяч (52,8 на 1 января 2004 года). Численность занятых в сфере малого бизнеса возрастет до 114 тыс.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Стратегия развития профессионального образования в области, ориентированная на перспективные потребности экономики, должна быть направлена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качественной подготовки кадров в соответствии с современным уровнем развития науки, техники и технологии, повышение конкурентоспособности и профессиональной мобильности выпускников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совершенствование системы мониторинга спроса и предложения рабочей силы, дальнейшее формирование банка данных для организации опережающей подготовки кадров с профессиональным образованием;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развитие системы социального партнерства по трудоустройству выпускников учебных заведений, совершенствование правовой базы взаимовыгодных договорных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закрепление базовых предприятий за учебными заведениями для организации производственной практики учащихся с последующим трудоустройством;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предприятиями и организациями области социальной защиты учащихся в период прохождения производственной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и укрепление учебно-материальной и производственной базы учебных заведений для подготовки рабочих кадров по профессиям в системе профессионального образования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Прогноз показателей рынка труда области на 2005-2007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будет введено 24200 новых рабочих мест, в том числе 13500 постоянных, 10700 временных, сезонных;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органы занятости обратится 61800 безработных;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будет трудоустроено 22760 безработных, в том числе на социальные рабочие места - 3615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будут направлены на общественные работы 23890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будут направлены на профессиональную подготовку, переподготовку и повышение квалификации 3720 безработных;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будет подготовлено в системе профессионального образования для сферы экономики по государственному заказу 6735 рабочих и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Цели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Цель Программы - обеспечение эффективной занятости населения области, снижение уровня безработицы, повышение качества рабочей силы.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гибкой системы подготовки кадров в организациях образования, максимально удовлетворяющей производственно - хозяйственный комплекс области в квалифицированных рабочих и специалистах, формирование системы профессиональной ориентации, трудоустройства выпускников учебных заведений и безработной молодежи, развитие системы эффективной занятости населения позволят повысить качество рабочей силы и обеспечить перспективное развитие экономики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Главными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осуществление активной политики на рынке труда, направленной на содействие эффективной занятости населения области, стимулирование экономического роста предприятий и организаций области, повышение уровня жизни и снижение уровня безработицы;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осуществление мониторинга и прогнозирования рынка труда, влияния экономических, демографических, миграционных, социально-психологических и других факторов на рынок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повышение качества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развитие профессиональной ориентации школьников, повышение их мотивации к трудовой деятельности по профессиям, специальностям, востребованным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приведение системы подготовки кадров в соответствие с потребностями экономики, развитие системы внутрипроизводственного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содействие безработным гражданам в выборе профессии и трудоустройстве;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подготовка, переподготовка и повышение квалификации молодежи и безработных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молодежной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социальных рабочих мест для безработных из целевых групп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временной занятости и общественных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опережающая подготовка кадров для создаваемых новых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развитие системы микрокредитования, которая позволит обеспечить работой многие семьи с низкими доходами и уменьшить в будущем число малоимущих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осуществление постоянного мониторинга основных индикаторов рынка труда, а также оценки работы местных исполнительных органов с точки зрения решения проблемы безработицы;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мобильности рабочей силы путем регулирования трудовой 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активизация социального партнерства на рынке труда в целях реализации активных программ по содействию занятости населения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Основными направлениями реализации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научное исследование особенностей социально-экономического развития области в среднесрочной и долгосрочной перспективе (обследование рабочей силы, промышленных предприятий, сельских рынков труда и другие мероприятия);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формирование региональных банков данных спроса и предложения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прогнозных показателей социально-экономического развития области на среднесрочную и долгосрочную перспективу, отражающих движение рабочих мест и рабочей силы в территориально - отраслевом аспекте;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наличия в разрабатываемых региональных и отраслевых программах разделов по созданию рабочих мест и влиянию реализации этих программ на ситуацию на региональных рынках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расширение банка вакансий и свободных рабочих мест, представляемых работодателями в органы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проведение мониторинга результатов, реализации активных программ содействия занятости, степени сбалансированности спроса и предложения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повышение материально - технической и методической базы всех видов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приведение системы подготовки кадров в соответствие потребностями экономики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подготовка специалистов по специальностям, необходимым для развития инновационной деятельности в области, обладающих широкими фундаментальными знаниями, инициативных, способных адаптироваться к быстро меняющимся требованиям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системы подготовки, переподготовки и повышения квалификации кадров на основе партнерства с работодателями;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новых или перепрофилирование действующих учебных заведений для подготовки кадров, необходимых 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повышение роли учебных заведений в обеспечении высокого уровня подготовки рабочих кадров и специалистов и их трудоустройства;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проведение семинаров по профориентации, способам поиска работы, профконсультаций;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внедрение адресности (целевой направленности) активных программ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координация активных программ, реализуемых в регионах, внедрение положительного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и внедрение мер, направленных на предотвращение напряженности на рынке труда, ориентированных, прежде всего, на группы населения, испытывающие трудности при трудоустройстве - молодежь, женщин, лиц с ограниченной трудоспособностью, лиц старших возрастов, высвобождаемых работников и других категорий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внедрение системы микрокредитования предпринимательских инициатив как на коммерческой, так и на грантовой основах;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стимулирование развития отраслевой структуры малого предпринимательства и развития перспективных перерабатывающих производств посредством финансирования стартового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обучение кадров для малого бизнеса, в том числе через органы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внедрение инновационных технологий обслуживания населения, включая безработных и работодателей;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расширение спектра консультационных услуг, оказываемых работодателям органами занятости по вопросам трудового законодательства и законодательства о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приоритетного права граждан страны на занятие вакантных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налаживание связей с частными агентствами по трудоустройству.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Механизмом реализации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выполнение Программы через реализацию плана мероприятий, предусматривающего поэтапное выполнение намеченных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максимальная координация деятельности и концентрация возможностей местных исполнительных органов и других заинтересованных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отслеживание достижения цели и решения задач Программы посредством проведения регулярного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финансирования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Финансирование Программы предусматривается из средств местных бюджетов, а также иных финансовых источников, не запрещенных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реализацию мер по поддержанию занятости населения области и предотвращению безработицы предусматривается израсходовать из средств местных бюджетов 747,0 млн.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2005 год - 248,2 млн.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2006 год - 249,0 млн.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2007 год - 249,8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подготовку кадров в системе профессионального образования области из средств местных бюджетов предусматривается 769,5 млн.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2005 год - 243,5 млн.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2006 год - 256,8 млн.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2007 год - 269,2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счет реализации Программы в 2005-2007 годах предусматривается: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создать 24200 новых рабочих мест (2005 год- 7900, 2006 - 8200, 2007 - 8100), не допустить снижения числа действующих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оказать содействие в трудоустройстве 22760 безработных, в том числе: 2005 год- 7500 человек, 2006 - 7560 человек, 2007 - 7700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 них на социальные рабочие места - 3615 безработных, в том числе: 2005 год - 1290 человек; 2006 - 1190 человек, 2007 - 1135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направить на профессиональное обучение и переподготовку 3720 безработных, в том числе: 2005 год - 1250 человек, 2006 - 1230 человек, 2007 - 1240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организовать общественные работы для 23890 человек, в том числе: 2005 год - 8090 человек, 2006 - 7960 человек, 2007 - 7840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подготовить для сферы экономики в системе профессионального образования по государственному заказу 6735 рабочих и специалистов, в том числе: 2005 год - 2245 человек, 2006 - 2245 человек, 2007 - 2245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количественный и качественный рост рабочей силы, увеличение численности занятых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Реализация Программы позволит создать условия для стабилизации занятости, повышения сбалансированности спроса и предложения рабочей силы, повышения ее конкурентоспособности на рынке труда, сдерживания роста массового высвобождения работников, снизить социальную напряженность в обществе.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План мероприятий на 2005 год по реализации программы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занятости населения области на 2005-2007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093"/>
        <w:gridCol w:w="2433"/>
        <w:gridCol w:w="2033"/>
        <w:gridCol w:w="1593"/>
        <w:gridCol w:w="1393"/>
        <w:gridCol w:w="29"/>
        <w:gridCol w:w="1653"/>
      </w:tblGrid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мые расходы (млн.тенге)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Анализ, прогнозирование и мониторинг рынка труда в целях обеспечения сбалансированности спроса и предложения рабочей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  социологическое исследование с привлечением ученых "Рынок труда Павлодарской области: состояние, перспективы и прогноз развития. Управление рынком труда"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отчет "Стратегия управления рынком труда области"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долгосрочный мониторинг спроса рабочей силы на областном, городском, районном уровнях с целью определения  потребности работодателей в рабочей силе на ближайшие 5 лет и приведения системы подготовки кадров в соответствие с потребностями экономики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исполнительные органы, финансируемые из об бюджета, акимы городов и районов област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Информировать работодателей о прогнозных данных рынка труда области на предстоящий год и ближайшие 5 лет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мониторинг сферы занятости в населенных пунктах, имеющих низкий потенциал развития по совокупному показателю социально-экономического развития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Повышение качества рабочей силы и конкурентоспособности граждан на рынке труда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формированию  банка данных образовательных учреждений и образовательных программ профессионального обучения безработных и незанятого населения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  подготовку кадров в соответствии с потребностями отраслей экономики области по государственному образова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тельному  заказу и заказам предприятий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образования, здравоохранения,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области, иные финансовые источники, не запрещенные законодательством Республики Казахстан 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обучение начинающих предпринимателей, повышение квалификации менеджеров, руководителей малых и средних предприятий, проведение семинаров для фермеров и глав крестьянских хозяйств по повышению эффективности сельскохозяйственного производства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содействие при заключении договоров о совместной деятельности и сотрудничестве организаций профессионального образования с предприятиями 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практик (ознакомительных, учебно-производственных, производственно-технологических, преддипломных);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мини-ярмарках по распределению молодых специалистов с целью трудоустройства на предприятия, проводимых в стенах учебных заведений.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 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Укреплять методическую базу по проблемам занятости в областной библиотеке имени С. Торайгырова путем приобретения законодательных и нормативных документов, регламентирующих обучение и подготовку кадров на производстве, квалификационных справочников работ и профессий (ЕТКС) и другой методической литературы по повышению квалификации и профессиональной подготовке кадров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области, 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2005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области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профессиональный отбор выпускников  колледжей и профшкол для их дальнейшего трудоустройства на предприятия в период прохождения ими производственной  практики  в рамках действующего законодательства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практику поддержки молодых специалистов, прибывших по распределению в сельскую местность (выплата пособия, льготное кредитование для приобретения жилья, личного подворья)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районов, иные финансовые  источники,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Распространять в регионах опыт организации молодежной практики с целью трудоустройства выпускников учреждений профессионального образования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департаменты координации занятости и социальных программ, образования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Активные меры по содействию занятости населения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содействие в трудоустройстве 7500  безработных, зарегистрированных в органах занятости, том числе 3150 безработных, проживающих в сельской местности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систему "Лист ожидания".Включить в кадровые резервы предприятий 1200 безработных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заключению с работодателями договоров о сотрудничестве при трудоустройстве безработных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региональные ярмарки вакансий, в  том числе целевые для молодежи и других категорий населения, специализированные для конкретных предприятий и организаций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Расширять взаимодействие органов занятости с частными агентствами занятости в сфере содействия трудоустройству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клубов поиска работы в городах Аксу, Экибастузе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Аксу и Экибастуза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  месячник "Служба занятости и работодатель - партнеры на рынке труда"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Октябрь-ноябрь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создания новых рабочих мест с формированием  соответствующего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4400  новых постоянных, 3500 временных, сезонных рабочих мест  в различных отраслях экономики, в том числе в сельской местности - 2539 постоянных, 2880 временных, сезонных рабочих мест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области, банк данных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районов, исполнительные органы, финансируемые из областного бюджета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содействие в организации  260 новых постоянных рабочих мест за счет создания новых, расширения и модернизации действующих производств путем кредитования субъектов малого предпринимательства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кварталы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иные финансовые источники,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общественные работы для 8090 безработных за счет средств бюджетов городов, районов, в том числе по селу - для 4250 безработных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меры по обеспечению  эффективности общественных работ через: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видов общественных 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экономически целесообразных работ, направленных на развитие инфраструктуры регионов, строительство и ремонт дорог, озеленение и экологическое оздоровление населенных пунктов;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безработным из целевых групп населения более длительных  сроков участия в работах;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участников трудоемких видов общественных работ в размере выше минимальной заработной платы, установленной по республике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городов и районов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Повышать конкурентоспособность безработных через профессиональную подготовку, переподготовку  и повышение квалификации в соответствии с потребностями рынка труда -1250 человек, в том числе 585 сельских жителей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22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  контроль для выявления нарушений законодательства Республики Казахстан в части сокрытия свободных рабочих мест и нарушения трудовых прав граждан, включая целевые группы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Министерства труда и социальной защиты населения Республики Казахстан по Павлодарской области (по согласованию)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Меры по содействию занятости граждан, особо нуждающихся в социальной защите,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адресной поддержки при трудоустройст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поддержку безработных в период активного поиска работы через  оказание государственной адресной социальной помощи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организации социальных рабочих мест, софинансируемых из средств местных бюджетов, для 1290 безработных из целевых групп населения, в том числе для 727  безработных, проживающих на селе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содействие малообеспеченным семьям в развитии  личных подворий и обеспечении самостоятельной занятости.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районов, иные финансовые источники,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и содействие занятости малообеспеченным семьям, не имеющим ни одного работающего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Выявлять предприятия и  организации области, где возможно применение гибких графиков работы, а также надомного труда для безработных из целевых групп населения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мониторинг положения женщин на рынке труда с целью оказания  им содействия  в трудоустройстве и самостоятельной занятости в рамках Национального плана действий по улучшению положения женщин в Республике Казахстан и повышению их роли в обществе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Привлекать (по согласованию) региональные организации содействия  предпринимательству (бизнес-центры и другие организации) к поддержке молодежи в формировании объектов малого и среднего бизнеса  (в сферах малой строительной индустрии, оказания бытовых услуг населению, переработки сельскохозяйственной продукции)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 экономики и бюджетного планирования области, исполнительные органы, финансируемые из областного бюджета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районов, иные финансовые источники,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содействию занятости молодежи, включая воспитанников детских домов, детей-сирот и детей, оставшихся без попечения родителей, в возрасте до 23 лет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профессиональную реабилитацию инвалидов 3 группы через трудоустройство на постоянную работу, привлечение к общественным работам, направление на профессиональное обучение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Июль,декабрь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взаимодействие с территориальным  подразделением Министерства труда и социальной защиты населения  Республики Казахстан и работодателями по профессиональному информированию, профессиональному консультированию в целях трудоустройства инвалидов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районов,департамент Министерства труда и социальной защиты населения Республики Казахстан по Павлодарской области (по согласованию)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Предоставлять   информацию о предстоящем освобождении осужденных, наличии у них жилья,  трудоспособности и имеющихся специальностях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области, акимам городов и районов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области (по согласованию), управление комитета уголовно-исполнительной системы Министерства юстиции Республики Казахстан (по согласованию)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меры, направленные на усиление взаимодействия органов занятости и органов уголовно-исправительной системы по содействию занятости лиц, освобожденных из мест лишения свободы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мониторинг занятости лиц,  освобожденных из мест лишения свободы и (или) принудительного лечения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Регулирование трудовой миграции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областной банк данных вакансий в целях содействия гражданам в трудоустройстве в другой местности, в том числе на сезонные и временные работы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совместные мероприятия органов внутренних дел, прокуратуры, миграции и демографии, по труду и занятости в целях выявления фактов незаконного привлечения работодателями отечественной и  иностранной рабочей силы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области (по согласованию),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области (по согласованию), департамент Министерства труда и социальной защиты населения Республики Казахстан по Павлодарской области (по согласованию),  управление миграции и демографии по области (по согласованию),департамент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Повышение эффективности деятельности органов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полное компьютерное оснащение органов занятости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обучающие семинары-совещания для руководителей и специалистов уполномоченных органов занятости по вопросам реализации государственной политики занятости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Расширять взаимодействие органов занятости с частными агентствами занятости и неправительственными организациями в сфере содействия трудоустройству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Информационная поддержка политики занятости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Информировать население и работодателей о ситуации на рынке труда через средства массовой информации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 самостоятельному поиску работы населением области посредством распространения буклетов, памяток, плакатов, дайджестов и информации на билбордах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 трудоустройству граждан посредством публикации сведений о вакантных  рабочих местах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соответствующих бюджетных программ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Приложение 1 к Программе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Прогноз основных параметров рынка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на 2005-2007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(чел.)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593"/>
        <w:gridCol w:w="1553"/>
        <w:gridCol w:w="1553"/>
        <w:gridCol w:w="15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параметры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экономически активного населения (по балансу трудовых ресурсов)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безработных (по балансу трудовых ресурсов)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на конец года, %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безработных, обратившихся за трудоустройством в течение года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трудоустроенных безработных в течение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социальные рабочие места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зарегистрированных безработных  на конец года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общественных работах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направленных на профессиональную подготовку, переподготовку, повышение квалификации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безработных в численности экономически активного населения  на конец года, %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Приложение 2 к Программе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Количество рабочих мест, планируемых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для создания в 2005-2007 годах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 (рабочих мест)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293"/>
        <w:gridCol w:w="1893"/>
        <w:gridCol w:w="1653"/>
        <w:gridCol w:w="1653"/>
        <w:gridCol w:w="1893"/>
      </w:tblGrid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Отрасли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 за 2005-2007 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хозяйство, транспорт и коммуникации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малый бизнес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Приложение 3 к Программе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Основные индикаторы рынка труда области на 2005-2007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2961"/>
        <w:gridCol w:w="2883"/>
        <w:gridCol w:w="3262"/>
        <w:gridCol w:w="3143"/>
      </w:tblGrid>
      <w:tr>
        <w:trPr>
          <w:trHeight w:val="9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дов и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новых рабочих мест,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постоянных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 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 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924"/>
        <w:gridCol w:w="1807"/>
        <w:gridCol w:w="2436"/>
        <w:gridCol w:w="2729"/>
        <w:gridCol w:w="2514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новых рабочих мест,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братившихся 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зработных (чел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временных,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езонных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</w:tr>
      <w:tr>
        <w:trPr>
          <w:trHeight w:val="9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221"/>
        <w:gridCol w:w="3277"/>
        <w:gridCol w:w="3376"/>
        <w:gridCol w:w="3396"/>
      </w:tblGrid>
      <w:tr>
        <w:trPr>
          <w:trHeight w:val="81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городов и 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трудоустроенных безработных, зарегистрированных органами занят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сти (человек)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 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 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884"/>
        <w:gridCol w:w="1806"/>
        <w:gridCol w:w="2567"/>
        <w:gridCol w:w="2704"/>
        <w:gridCol w:w="2392"/>
      </w:tblGrid>
      <w:tr>
        <w:trPr>
          <w:trHeight w:val="13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безработ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ных, направленных на профессиональную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дготовку, переподготовку, повышение квалификации (человек)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безработных, направленных на обще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ственные 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боты (чел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
</w:t>
            </w:r>
          </w:p>
        </w:tc>
      </w:tr>
      <w:tr>
        <w:trPr>
          <w:trHeight w:val="9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817"/>
        <w:gridCol w:w="2879"/>
        <w:gridCol w:w="3356"/>
        <w:gridCol w:w="3198"/>
      </w:tblGrid>
      <w:tr>
        <w:trPr>
          <w:trHeight w:val="58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городов 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меры по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оциальной защите граждан в сфере занятости населения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социальных рабочих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 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 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
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село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1748"/>
        <w:gridCol w:w="1749"/>
        <w:gridCol w:w="2729"/>
        <w:gridCol w:w="2709"/>
        <w:gridCol w:w="2397"/>
      </w:tblGrid>
      <w:tr>
        <w:trPr>
          <w:trHeight w:val="11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меры по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оциальной защите граждан в сфере занятости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арегистрирован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безработных на конец пери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 (человек)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молодежная практика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9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