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052c9" w14:textId="b7052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платы за загрязнение окружающей среды на 2005 год по Павлодарской области.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областного Маслихата от 4 марта 2005 года N 8/10. Зарегистрировано Департаментом юстиции Павлодарской области 31 марта 2005 года за N 2958. Утратило силу в связи с истечением срока действия (письмо Департамента юстиции Павлодарской области от 18 марта 2009 года N 4-06/1966).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Утратило силу в связи с истечением срока действия (письмо Департамента юстиции Павлодарской области от 18 марта 2009 года N 4-06/1966).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пункта 5 статьи 6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местном государственном управлении в Республике Казахстан" и ст. 462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налогах и других обязательных платежей в бюджет", областной Маслихат РЕШИЛ: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Утвердить ставки платы за загрязнение окружающей среды согласно приложению к указанному решению.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Контроль за выполнением данного решения возложить на постоянную комиссию областного Маслихата по экологии и охране окружающей среды.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Председатель сессии Б. Адильханов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Секретарь областного Маслихата Р. Гафуров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 сессии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Павлодарского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марта 2005 года N 8/10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установлении ставок платы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загрязнение окружающей среды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2005 год по Павлодарской области"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Ставки платы за загрязнение окружающей среды и нарушение природоохранного законодательства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6515"/>
        <w:gridCol w:w="2122"/>
        <w:gridCol w:w="1646"/>
        <w:gridCol w:w="1887"/>
      </w:tblGrid>
      <w:tr>
        <w:trPr>
          <w:trHeight w:val="97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NN 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Показатели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Класс токсичности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Ставки, (тенге/единицу)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Выбросы загрязняющих веществ в атмосферу от стационарных источников,кроме: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предприятий, вырабатывающих теплоэлектрическую энергию для населения, угольнодобывающих, АО "Евразийский банк"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АО "Евроазиатская энергетическая корпорация" (станция)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ТОО "AES Экибастуз", ОАО "Станция ЭГРЭС-2"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тонна*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  <w:tr>
        <w:trPr>
          <w:trHeight w:val="246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Выбросы загрязняющих веществ в атмосферу от передвижных источников: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бензин этилированный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бензин неэтилированный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дизельное топливо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сжиженный нефтегаз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сжатый природный газ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уголь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(топлива)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
</w:t>
            </w:r>
          </w:p>
        </w:tc>
      </w:tr>
      <w:tr>
        <w:trPr>
          <w:trHeight w:val="139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Сброс загрязняющих веществ в бассейн реки Иртыш, кроме: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горводоканалов, принимающих   стоки от населения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
</w:t>
            </w:r>
          </w:p>
        </w:tc>
      </w:tr>
      <w:tr>
        <w:trPr>
          <w:trHeight w:val="96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Сброс загрязняющих веществ в пруды - испарители, накопители и другие водные объекты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17413
</w:t>
            </w:r>
          </w:p>
        </w:tc>
      </w:tr>
      <w:tr>
        <w:trPr>
          <w:trHeight w:val="99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Сброс хозяйственно - бытовых (смешанных) стоков на поля фильтрации, рельеф местности и т.п.**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
</w:t>
            </w:r>
          </w:p>
        </w:tc>
      </w:tr>
      <w:tr>
        <w:trPr>
          <w:trHeight w:val="369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крупнотоннажных отходов в ведомственных (обустроенных) накопителях, отвалах и т.п.: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 и золошлаки,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"Евроазиатская энергетическая корпорация" (станция)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вскрышные и скальные породы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шламы глинозема,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шлаки и шламы   ферросплавов,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хвосты обогащения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IV, V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17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Промышленные и бытовые отходы, навоз (помет), перегной, размещаемые в накопителях (отвалах),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(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***на санкционированных полигонах и свалках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пользования***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 тонна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Примечание: *) Физический объем, приведенный к сопоставимой единице, зависящей от токсичности загрязняющего вещества. Ставка увеличивается в 3 раза для особо охраняемых природных территорий.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**) Ставка увеличивается в 3 раза для особо охраняемых природных территорий.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***) Ставки увеличиваются в 2 раза для г.г. Павлодар, Экибастуз, Аксу и в 6 раз для особо охраняемых природных территорий.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