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cd9ed" w14:textId="47cd9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Павлодарской области от 7 августа 2001 года N 48/5 "Об утверждении правил передачи в имущественный наем имущества, находящегося в хозяйственном ведении или оперативном управлении коммунальных государственных предприятий".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12 апреля 2005 года N 131/3. Зарегистрировано Департаментом юстиции Павлодарской области 26 апреля 2005 года за N 3008. Утратило силу - постановлением акимата Павлодарской области от 2 апреля 2008 года N 70/4.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Утратило силу - постановлением акимата Павлодарской области от 2 апреля 2008 года N 70/4.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решением акима области от 5 ноября 2004 года N 26 "О совершенствовании системы исполнительных органов, финансируемых из областного бюджета " акимат области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акимата области от 7 августа 2001 года N 48/5 "Об утверждении правил передачи в имущественный наем имущества, находящегося в хозяйственном ведении или оперативном управлении коммунальных государственных предприятий" (зарегистрировано в департаменте юстиции области за N 888 от 26 сентября 2001 года, опубликовано в газете "Звезда Прииртышья" от 13 октября 2001 года N 118)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заголовке указанного постановления слово "правил" заменить словом "инструкции";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пункте 1 указанного постановления слова "прилагаемые правила" заменить словами "прилагаемую инструкцию";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слова "(далее - Правила)" заменить словами "(далее - Инструкция)";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пункте 2 указанного постановления слова "Правил, утвержденных настоящим постановлением" заменить словами "Инструкции, утвержденной настоящим постановлением";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правилах передачи в имущественный наем имущества, находящегося в хозяйственном ведении или оперативном управлении коммунальных государственных предприятий,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заголовке: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слово "Правила" заменить словом "Инструкция";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слово "передачи" заменить словом "по передаче";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пункте 1 указанных правил слова "Настоящие Правила разработаны" заменить словами "Настоящая Инструкция разработана";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пункте 2 указанных правил слова "Настоящие Правила определяют" заменить словами "Настоящая Инструкция определяет";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подпункте 2 пункта 3 указанных правил слова "площадью до 100 кв.м. " заменить словами "площадью до 15 кв.м."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пункте 13 указанных правил слова "настоящих Правил" заменить словами "настоящей Инструкции";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пункте 22 указанных правил слова "настоящих Правил" заменить словами "настоящей Инструкции";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пункт 46 указанных правил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"46. Государственным предприятиям предоставлять ежеквартально, до двадцать пятого числа последнего месяца отчетного периода, в департамент финансов области и органу государственного управления отчет о результатах проведения тендера и передачи имущества в аренду по формам, утвержденным департаментом финансов области.";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пункте 47 указанных правил слова "уполномоченным органом" заменить словами "органом государственного управления";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пункте 49 указанных правил слова "настоящими Правилами" заменить словами "настоящей Инструкцией".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Аким области К. Нурпеисов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