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b137" w14:textId="362b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2005 год по реализации областной программы реабилитации инвалидов на 2004-2005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15 апреля 2005 года N 40/11. Зарегистрировано Депаратманетом юстиции Павлодарской области 5 мая 2005 года за N 3017.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"План мероприятий на 2005 год по реализации областной программы реабилитации инвалидов на 2004-2005 годы"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финансов области обеспечить своевременное финансирование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координации занятости и социальных программ области к 20 января 2006 года представить в постоянную комиссию областного маслихата по вопросам социального и культурного развития информацию о выполнении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выполнением настоящего решения возложить на постоянную комиссию Павлодарского областного маслихата по вопросам социального и культурного развития.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Г. Досжанова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внеочередная сессия III созыва)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2005 года N 40/11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Плане мероприятий на 2005 год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реализации областной программы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реабилитации инвалидов на 2004-2005 годы"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 мероприятий на 2005 год по реализации областной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реабилитации инвалидов на 2004-2005 годы.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3191"/>
        <w:gridCol w:w="2700"/>
        <w:gridCol w:w="2119"/>
        <w:gridCol w:w="1535"/>
        <w:gridCol w:w="1255"/>
        <w:gridCol w:w="1285"/>
      </w:tblGrid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выполнение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выполнения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расходы(млн.тенге)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Социальная реабилитация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сурдотехникой инвалидов по слуху 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 координации занятости и социальных программ области 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сурдотехникой детей-инвалидов, обучающихся  в специализированных организациях образования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тифлосредствами инвалидов по зрению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инвалидов протезно-ортопедическими изделиями с предоставлением медицинских услуг по протезированию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 социальных программ 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72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доступ инвалидам  к  жилым, общественным и производственным зданиям, объектам социальной инфраструктуры, обеспечив сооружение подъездных путей, пандусов, устройств для инвалидных кресел- колясок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 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градостроительства и строительства области; руководители предприятий, организаций, независимо от форм собственности (по согласованию);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области;финансовые источники, не запрещенные законодательством Республики  Казахстан
</w:t>
            </w:r>
          </w:p>
        </w:tc>
      </w:tr>
      <w:tr>
        <w:trPr>
          <w:trHeight w:val="60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изготовление и установку специальных светофоров с синхронными звуковыми сигналами, дорожных знаков и указателей в местах расположения учреждений, ориентированных на обслуживание инвалидов; предусмотреть в г. Экибастузе установку звукового светофора на 168 квартале.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области 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источники, не запрещенные законодательством  РК; 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Построить в областном центре пешеходные переходы, обустроенные звуковыми устройствами, а также обеспечить устройство переходов на автодорогах и с тротуаров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Павлодара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Павлодара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размещении государственных заказов на разработку проектов, а также строительство зданий, сооружений, дорог, объектов транспорта устанавливать одним из требований в конкурсной документации необходимость обеспечения беспрепятственного доступа инвалидов к объектам социальной инфрастуктуры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комиссии по приемке объектов, информация в акимат области к 5 июля и 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градостроительства и строительства  области; департамент Министерства труда и социальной защиты населения РК по Павлодарской области (по согласованию),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 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 реабилитацию инвалидов и ветеранов.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 области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 дополнительные надбавки на уход к государственным пособиям одиноким инвалидам, нуждающимся в посторонней помощи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 к 5 июля и 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  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нуждающихся инвалидов креслами - колясками различных модификаций 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5  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  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Продолжать работу по выявлению инвалидов 1 и 2 групп, нуждающихся  в надомном обслуживании и оформлении в дома-интернаты для престарелых 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 к 5 июля и  5  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 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Развивать сотрудничество с неправительственными организациями по вопросам реабилитации инвалидов, оказания поддержки проектам, связанным с реабилитацией инвалидов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 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областные  конкурсы художественной самодеятельности, рисунков, поделок и других видов творчества в целях приобщения инвалидов к активному образу жизни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Департаменты: координации занятости и социальных программ, образования, культуры 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 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выставки-продажи творческих работ инвалидов, продукции, выпускаемой инвалидными организациями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 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 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Привлекать самодеятельные художественные коллективы для организации досуга инвалидов и престарелых в домах-интернатах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Департаменты: культуры, координации занятости и социальных программ области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 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 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соревнования среди детей - инвалидов, проживающих в домах-интернатах и центре реабилитации детей с ограниченными возможностями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начальника департамента координации занятости и социальных программ области, информация в акимат области к 5 июля и 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 области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районные, городские, областные соревнования по спорту среди инвалидов всех категорий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5 января 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 и спорта 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участие спортсменов - инвалидов в спортивных фестивалях, праздниках и других международных и республиканских спортивных соревнованиях, спец. Олимпийских играх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5 января 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спорта: департамент образования 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методические рекомендации по реабилитации инвалидов средствами физической культуры и спорта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спорта, Департамент здравоохранения области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социальную поддержку детей-инвалидов, обучающихся и воспитывающихся на дому  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работу по выявлению детей с ограниченными возможностями, нуждающихся в надомном обслуживании соцработниками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 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Профессиональная реабилитация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развитию сети специальных организаций образования для детей с ограниченными возможностями по: открытию 6 кабинетов психолого-педагогической коррекции в районах;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открытию государственного учреждения  "Областной центр реабилитации детей с ограниченными возможностями". 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 координации занятости и социальных программ области; акимы городов и районов области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Oбластной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Oбластной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профессиональную ориентацию инвалидов в соответствии с индивидуальной программой реабилитации 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января 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 координации занятости и социальных программ  области, акимы городов и районов области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Оказывать содействие занятости инвалидам трудоспособной группы, при необходимости с предварительной профессиональной  подготовкой и переподготовкой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 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 области, акимы городов и районов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городов и районов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 перевозки инвалидов - колясочников специальным транспортом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 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г. Павлодара,  отдел  занятости и социальных программ г. Павлодара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Павлодара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Медицинская реабилитация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выявлению детей "группы риска" в родовспомогательных и амбулаторно - поликлинических организациях и направлению выявленных детей  в психолого-медико-педагогические консультации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льготы  по санаторно-курортному лечению инвалидов, согласно индивидуальным программам реабилитации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 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Департаменты: координации занятости и социальных программ области,  территориальный департамент Министерства труда и социальной  защиты населения Республики Казахстан (по согласованию) 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Кадровое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переподготовку социальных работников отделений социальной помощи на дому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 к 5 июля и  5 января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 области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4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семинары, выездные комиссии по оказанию методической  помощи в работе с инвалидами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начальника департамента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 области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Финасирование не требуется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в областном бюджете - 157,3, респуб.бюджет - 3,5, местный бюджет - 9,9. В общем сумма составила - 170,7 млн.тенге.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