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d51e" w14:textId="265d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27 декабря 2004 года N 1508 "О квоте иммиграции оралманов на 2005-2007 годы" и постановления Правительства Республики Казахстан от 2 марта 2005 года N 192 "О реализации Указа Президента Республики Казахстан от 27 декабря 2004 года N 1508 "О квоте иммиграции оралманов на 2005-2007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25 апреля 2005 года N 9. Зарегистрировано Департаментом юстиции Павлодарской области 5 мая 2005 года за N 3018.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27 декабря 2004 года N 1508 "О квоте иммиграции оралманов на 2005-2007 годы"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марта 2005 года N 192 "О реализации Указа Президента Республики Казахстан от 27 декабря 2004 года N 1508 "О квоте иммиграции оралманов на 2005-2007 годы" принимаю РЕШЕНИЕ: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Принять к исполнению установленную для области квоту иммиграции оралманов на 2005-2007 годы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Образовать областной штаб по решению вопросов, связанных с приемом и обустройством оралманов, в составе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Управлению Комитета по миграции по области (по согласованию) решить вопросы финансирования мероприятий, связанных с переселением, приемом и обустройством оралманов, принимаемых по квоте иммиграции.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Акимам городов и районов: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решить в соответствии с законодательством Республики Казахстан, а также международными соглашениями вопросы социального обеспечения (в том числе выплаты пенсий, пособий) оралманов, прибывших на постоянное место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оказывать оралманам содействие в организации предпринимательской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создать членам семей оралманов условия, способствующие адаптации, обустройству, обучению детей, закреплению за медицинскими учреждениями;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принять меры по трудоустройству трудоспособных членов семей оралманов (в соответствии с квалификацией и специальностью), а также, при необходимости, их подготовке и переподготовке по профессиям, востребованным на рынке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Департаменту юстиции области (по согласованию) обеспечить своевременную регистрацию и оформление документов на проживание и передвижение оралманов по территории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Управлению внутренних дел области (по согласованию) обеспечить своевременное оформление в соответствии с действующим законодательством Республики Казахстан необходимых документов оралманов, получивших разрешение на постоянное место жительства и изъявивших желание принять гражданство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Акимам городов и районов, департаменту юстиции области (по согласованию) и управлению внутренних дел области (по согласованию) ежегодно, к 20 января, представлять в управление Комитета по миграции по области информацию о ходе выполнения настоящего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Признать утратившим силу решение акима области от 23 января 2004 года N 3 "О мерах по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31 октября 2003 года N 1216 "О квоте иммиграции оралманов на 2004 год" и постановления Правительства Республики Казахстан от 29 ноября 2003 года N 1207 "О реализации Указа Президента Республики Казахстан от 31 октября 2003 года N 1216" (зарегистрировано в департаменте юстиции области за N 2298 от 16 февраля 2004 года, опубликовано в газете "Звезда Прииртышья" от 16 марта 2004 года N 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Контроль за выполнением данного решения возложить на заместителя акима области Жумабекову Р.М.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управления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по миграции по области И. Абдыкалыков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Исполняющий обязанности начальника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Департамента юстиции области И. Лигай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управления внутренних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дел области М. Тумарбеков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Павлодарской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2005 года N 9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мерах по реализации Указа Президента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27 декабря 2004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1508 "О квоте иммиграции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и постановления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марта 2005 года N 192 "О реализации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 Президента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2004 года N 1508 "О квоте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иммиграции оралманов на 2005-2007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Квота иммиграции оралманов на 2005-2007 годы,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установленная для Павлодарской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293"/>
        <w:gridCol w:w="1913"/>
        <w:gridCol w:w="1913"/>
        <w:gridCol w:w="1993"/>
        <w:gridCol w:w="17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 г. (семей)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г. (семей)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2007 г. (семей)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(семей)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Павлодарской области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285 апреля 2005 года N 3018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мерах по реализации Указа Президента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27 декабря 2004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1508 "О квоте иммиграции оралманов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и постановления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 марта 2005 года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192 "О реализации Указа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27 декабря 2004 года N 1508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квоте иммиграции оралманов на 2005-2007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штаба по решению вопросов,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связанных с приемом и обустройством оралманов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12"/>
        <w:gridCol w:w="8468"/>
      </w:tblGrid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Рысты Маговьяновна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области, председатель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Абдыкалыков Идият Бекболатович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управления Комитета по миграции по области, заместитель председателя (по согласованию)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штаба: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Берковский Владимир Александрович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города Павлодара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Балтабаева Галия Шакировна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города Экибастуза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Воронин Александр Николаевич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Иртышского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Вострейко Надежда Васильевна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Качирского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Закирьянов Амангельды  Шаймарданович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Майского района 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Есенгулова Сауле Оразаловна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города Аксу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Ильина Тамара Витальевна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Успенского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Бекзия Зейнуллиновна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Актогайского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Каримжанов Бахриден Сарбасович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образования области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Канаева Рысты Мойылжановна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Павлодарского областного филиала Государственного центра по выплате пенсий (по согласованию)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Калышбеков Мурат Бекенович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координации занятости и социальных программ Павлодарской области 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Лигай Игорь Борисович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исполняющий обязанности начальника департамента юстиции Павлодарской области (по согласованию)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 Абай Камалович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начальника УВД области (по согласованию)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Марданова Айгуль Камзиновна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Железинского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Болат Дюсенбаевич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Баянаульского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Сагандыков Нурболат Озыханович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Лебяжинского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Темиржанова Гульстан Сагинтаевна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Щербактинского района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Гульнара Капсаметовна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директора департамента здравоохранения области
</w:t>
            </w:r>
          </w:p>
        </w:tc>
      </w:tr>
      <w:tr>
        <w:trPr>
          <w:trHeight w:val="450" w:hRule="atLeast"/>
        </w:trPr>
        <w:tc>
          <w:tcPr>
            <w:tcW w:w="461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Шамкенова Роза Шамкеновна 
</w:t>
            </w:r>
          </w:p>
        </w:tc>
        <w:tc>
          <w:tcPr>
            <w:tcW w:w="8468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акима Павлодарского района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