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37357" w14:textId="4d373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областной программе функционирования и развития языков на 2005-2006 годы "Ана тілі".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областного Маслихата от 15 апреля 2005 года N 33/11. Зарегистрировано Департаментом юстиции Павлодарской области 6 мая 2005 года за N 3019. Утратило силу в связи с истечением срока действия (письмо Департамента юстиции Павлодарской области от 18 марта 2009 года N 4-06/1966).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Утратило силу в связи с истечением срока действия (письмо Департамента юстиции Павлодарской области от 18 марта 2009 года N 4-06/1966).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1) пункта 1 статьи 6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"О местном государственном управлении в Республике Казахстан", областной маслихат РЕШИЛ: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1. Утвердить прилагаемую областную программу функционирования и развития языков на 2005-2006 годы "Ана тілі" (далее Программа).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 Департаменту финансов области ежегодно обеспечивать своевременное финансирование Программы.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3. Управлению по развитию языков области ежегодно к 20 января представлять в постоянную комиссию областного маслихата по вопросам социального и культурного развития информацию о ходе реализации Программы.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4. Контроль за реализацией Программы возложить на постоянную комиссию областного маслихата по вопросам социального и культурного развития.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Председатель сессии Г. Досжанова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Секретарь областного маслихата Р. Гафуров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(XI внеочередная сессия, III созыв)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апреля 2005 года N 33/11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областной программе функционирования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развития языков на 2005-2006 годы "Ана тiлi"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Областная программа функционирования 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развития языков на 2005-2006 годы "Ана тiлi"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Паспорт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804"/>
        <w:gridCol w:w="9276"/>
      </w:tblGrid>
      <w:tr>
        <w:trPr>
          <w:trHeight w:val="450" w:hRule="atLeast"/>
        </w:trPr>
        <w:tc>
          <w:tcPr>
            <w:tcW w:w="3804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Областная программа функционирования и развития языков на 2005-2006 годы "Ана тiлi" (далее - Программа)
</w:t>
            </w:r>
          </w:p>
        </w:tc>
      </w:tr>
      <w:tr>
        <w:trPr>
          <w:trHeight w:val="450" w:hRule="atLeast"/>
        </w:trPr>
        <w:tc>
          <w:tcPr>
            <w:tcW w:w="3804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Основание для разработки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 Президента Республики Казахстан от 7 февраля 2001 года N 550 "О Государственной программе функционирования и развития языков на 2001-2010 годы" 
</w:t>
            </w:r>
          </w:p>
        </w:tc>
      </w:tr>
      <w:tr>
        <w:trPr>
          <w:trHeight w:val="450" w:hRule="atLeast"/>
        </w:trPr>
        <w:tc>
          <w:tcPr>
            <w:tcW w:w="3804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Основной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разработчик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
</w:t>
            </w:r>
          </w:p>
        </w:tc>
      </w:tr>
      <w:tr>
        <w:trPr>
          <w:trHeight w:val="450" w:hRule="atLeast"/>
        </w:trPr>
        <w:tc>
          <w:tcPr>
            <w:tcW w:w="3804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Цель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и укрепление социально-коммуни-кативных функций государственного языка; сохранение общекультурных функций русского языка; развитие языков этнических групп
</w:t>
            </w:r>
          </w:p>
        </w:tc>
      </w:tr>
      <w:tr>
        <w:trPr>
          <w:trHeight w:val="450" w:hRule="atLeast"/>
        </w:trPr>
        <w:tc>
          <w:tcPr>
            <w:tcW w:w="3804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Задачи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государственного языка в качестве языка государственного управления;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необходимых условий для обучения родным языкам представителей этнических общностей;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государственного языка в качестве основного языка делопроизводства во всех государственных органах и органах местного самоуправления с определением графика и указанием конкретных сроков перехода делопроизводства на государственный язык;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русского языка в качестве языка, официально употребляемого в государственных организациях и органах местного самоуправления; бесплатное обучение граждан государственному языку за счет средств республиканского и местных бюджетов
</w:t>
            </w:r>
          </w:p>
        </w:tc>
      </w:tr>
      <w:tr>
        <w:trPr>
          <w:trHeight w:val="450" w:hRule="atLeast"/>
        </w:trPr>
        <w:tc>
          <w:tcPr>
            <w:tcW w:w="3804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Сроки реализации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2005-2006 годы
</w:t>
            </w:r>
          </w:p>
        </w:tc>
      </w:tr>
      <w:tr>
        <w:trPr>
          <w:trHeight w:val="450" w:hRule="atLeast"/>
        </w:trPr>
        <w:tc>
          <w:tcPr>
            <w:tcW w:w="3804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Объемы и источники финансирования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Финансовое обеспечение Программы осуществляется за счет средств областного бюджета, бюджетов городов и районов, а также иных финансовых источников, не запрещенных законодательством Республики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Предполагаемая стоимость Программы в 2005 году - 7,704 млн.тенге, в 2006 году -7,302 млн. тенге
</w:t>
            </w:r>
          </w:p>
        </w:tc>
      </w:tr>
      <w:tr>
        <w:trPr>
          <w:trHeight w:val="450" w:hRule="atLeast"/>
        </w:trPr>
        <w:tc>
          <w:tcPr>
            <w:tcW w:w="3804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Ожидаемые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результаты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Программы предполагает создание оптимальных условий для функционирования и развития языков, использующихся на территории области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Введение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Областная программа функционирования и развития языков на 2005-2006 годы "Ана тiлi" рассчитана на два года. В Программе определены цели и задачи языкового строительства в области, намечены основные направления и механизм их реализации.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Программа подготовлена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11 июля 1997 года "О языках в Республике Казахстан",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7 февраля 2001 года N 550 "О Государственной программе функционирования и развития языков на 2001-2010 годы",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9 апреля 2003 года N 344 "О Плане мероприятий на 2003-2004 годы по реализации Государственной программы функционирования и развития языков на 2001-2010 годы".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Актуальность Программы определяется необходимостью государственной поддержки реализации мероприятий, связанных с решением языковых проблем в обществе. Оптимальное решение языковых проблем является основным фактором стабилизации межнациональных отношений, укрепления сплоченности народов Казахстана и сохранения общественного согласия.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Анализ современного состояния проблемы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Анализ современной языковой ситуации в области показывает, что с момента принятия в 1997 году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"О языках в Республике Казахстан" и в ходе реализации Государственной программы функционирования и развития языков, утвержденной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5 октября 1998 года N 4106, и Государственной программы функционирования и развития языков на 2001-2010 годы, утвержденной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7 февраля 2001 года N 550, в период с 1998 по 2004 год были созданы предпосылки для дальнейшего расширения и углубления процессов языкового строительства во всех основных сферах общественной жизни.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Согласно областной программе функционирования и развития языков на 2002-2003 годы "Ана тiлi", утвержденной решением областного маслихата (XX сессия, II cозыв) от 24 июня 2002 года N 52/20, и постановлению акимата области от 28 июня 2004 года N 176/6 " О мероприятиях на 2004 год по реализации Государственной программы функционирования и развития языков на 2001-2010 годы" реализованы плановые мероприятия по развитию государственного языка, его функционированию в сферах образования, культуры, государственных органах, ведению делопроизводства на государственном языке.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На заседании координационного совета были рассмотрены вопросы научно-лингвистического обеспечения плана мероприятий областной программы функционирования и развития языков "Ана тiлi", представлены научные работы ученых-лингвистов Павлодарского государственного университета, пользующиеся спросом читателей, учащейся молодежи и преподавателей. В их числе русско-казахский и казахско-русский словари в 30 томах, словарь топонимов Павлодарской области, серия книг "Рухнама" о выдающихся людях региона.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На совещании у Президента Республики Казахстан с государственными служащими было внесено предложение о проведении акции "Единого дня государственного языка" для поднятия статуса казахского языка. Наша область одной из первых поддержала эту идею. Департамент по развитию языков области ввел в практику проведение в области в первую среду каждого месяца "Единого дня государственного языка". Главной целью данной акции является расширение социально-коммуникативных функций казахского языка. Будучи ежемесячной акцией, это мероприятие способствует внедрению в практику активного использования казахского языка во всех сферах жизни нашей области, потому как государственные органы всех уровней и их руководители несут ответственность за реализацию государственного статуса казахского языка.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Для приведения в соответствие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11 июля 1997 года "О языках в Республике Казахстан" содержания текстов визуальной информации, вывесок, стендов и билбордов, установленных на улицах городов области, организованы рейды. Результаты проверки показывают, что очень часты случаи нарушений и игнорирования нормативных требований законодательства о языках.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целях укрепления позиций государственного языка проведены также следующие мероприятия: областной конкурс для представителей некоренной национальности на знание казахского языка "Мемлекеттiк тiл - менiң тiлiм" ("Государственный язык - мой язык"), областной конкурс "үздiк аудармашы" ("Лучший переводчик") для выявления профессионального уровня переводчиков государственных учреждений.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Издан первый номер периодического издания - альманаха "Тiлтаным", освещающего работу департамента по развитию языков области и состояние национальных языков и культур.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рамках республиканского фестиваля языков народов Казахстана состоялся концерт-шоу "Язык - средство дружбы", приуроченный ко Дню языков народов Казахстана. Данное мероприятие явилось итогом объявленного месячника языков, в план которого были включены мероприятия, целью которых явилась популяризация государственной языковой политики.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Вместе с тем функционирование казахского языка в государственных органах области до сих пор не соответствует требованиям законодательства о языках, в частности, не выполняются требования подпункта 1 пункта 1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14 августа 1998 года N 769 "О расширении сферы употребления государственного языка в государственных органах" о постепенном переходе делопроизводства на казахский язык и пункта 2 указанного постановления, касающегося включения в квалификационные требования государственных служащих знание государственного языка и его изучение. Следует отметить, что уровень применения казахского языка в работе государственных органов все еще недостаточен. Очень мало специалистов владеет государственным языком на уровне, необходимом для осуществления служебных функций.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До сих пор во всех государственных органах ведение документации на казахском языке осуществляется посредством перевода русского текста на казахский, тогда как уже в данное время необходимо практиковать подготовку документов на казахском языке. Считается, что в трех районах нашей области: Баянаульском, Лебяжинском, Майском, а с 2004 года - в Актогайском делопроизводство ведется на государственном языке, фактически в абсолютном большинстве государственных органов эта работа ограничивается лишь переводом некоторых документов с русского языка на казахский.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большинстве государственных и негосударственных структур области вся коммерческая, финансовая и статистическая документация ведется только на русском языке, исходящие и входящие документы регистрируются также на русском языке.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Учитывая, что в 2007 году наша область должна завершить переход делопроизводства на казахский язык, можно с уверенностью заявить о недостаточной подготовке к этому мероприятию. И потому одной из основных задач Программы является ускорение обучения государственных служащих казахскому языку.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Реализация намеченных мероприятий по расширению сферы функционирования казахского языка в государственных органах предполагает, прежде всего, обучение государственному языку госслужащих. Считается, что в отдельных государственных учреждениях функционируют курсы казахского языка, в большинстве случаев язык не изучается. На данный момент на административной государственной службе находятся около 5000 служащих, и лишь 1000 из них свободно владеют казахским языком и могут вести на нем делопроизводство. Учитывая тот факт, что интерес к изучению казахского языка быстро растет, необходимость в открытии учебных центров становится насущной потребностью. Одним из путей к решению данной задачи является открытие областного учебно-инновационного центра "Ана тiлi орталықы".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Требуется дальнейшее расширение сферы функционирования государственного языка в системе школьных и дошкольных учреждений. На данный момент в области функционирует 72 детских сада, и лишь в 8 из них воспитание и обучение ведется на казахском языке. Уровень обучения казахскому языку и владения им на выходе в 58 смешанных детских садах оставляет желать лучшего. Следовательно, открытие новых детских садов с казахским языком воспитания и обучения является актуальной проблемой, так как потребность в них резко возросла не только среди казахского населения, но и среди представителей неказахской национальности. Ссылка на то, что в русскоязычных детских садах оформляются кабинеты казахского языка, не является выходом из положения. Практика показывает, что наличие или открытие таких кабинетов не является показателем успешного овладения языком.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 данным департамента образования, в области утвержден план перевода до 2015 года смешанных школ на один язык обучения. В соответствии с этим планом в 2003-2004 учебном году 4 смешанные школы перешли на казахский язык обучения, а в текущем 2004-2005 учебном году переведены еще 4 школы. Таким образом, количество школ с казахским языком обучения достигло 147 из 469 школ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школах с русским языком обучения во 2-11 классах планируется увеличение на один час в неделю количества уроков казахского языка. Дополнительным стимулом в преподавании казахского языка могло бы послужить материальное поощрение учителей. И это должно носить не одноразовый, а систематический характер. В профессионально-технических училищах также планируется открытие групп с казахским языком обучения. Все указанные меры предполагают лишь частичное решение проблемы.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детских домах и приютах области также создаются условия для изучения казахского языка, в результате 61 воспитанник данных учреждений обучается на родном языке.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Главной проблемой казахских школ (особенно в сельской местности) продолжает оставаться острый дефицит преподавателей казахского языка, имеющих высшее специальное образование. В силу различных причин, основными из которых являются социально-бытовые условия жизни, молодые преподаватели стараются остаться в городе. Конкретным и реальным в решении проблемы обеспечения сельских школ преподавателями казахского языка и литературы было открытие в Павлодарском государственном университете имени С.Торайгырова дополнительной группы студентов по специальности "Казахский язык и литература". Каждый из 22 поступивших в эту группу студентов должен согласно заключенному трехстороннему договору отработать по специальности в оговоренном в данном документе районе не менее трех лет.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Необходимо проводить встречи и "круглые столы" с учащимися и студенческой молодежью некоренной национальности, владеющими казахским языком. Учитывая то, что интерес к изучению казахского языка возрос и растет с каждым днем, подобным образом можно было бы сформировать определенный круг пропагандистов языка из числа молодежи некоренной национальности.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Все мы знаем, что многоязычие - это веление рынка, современной действительности, когда человек, знающий государственный, русский, и еще один или два языка, является экономически выгодным, востребованным в современных реалиях. Работа по внедрению государственного языка в деловое общение не должна ограничиваться лишь введением в штат переводчика. Это должна быть комплексная работа, которая также предусматривает и систему мер поощрения, стимулирующих изучение государственного языка, применение его на практике, подготовку на нем документов.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Наша область является полиэтнической, поэтому для нормального функционирования государственного языка требуется развитие всех языков народов, проживающих в нашей области. В соответствии с Государственной программой функционирования и развития языков на 2001-2010 годы, утвержденный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7 февраля 2001 года N 550, обеспечение мероприятий по реализации права на свободный выбор языка воспитания, обучения осуществляется через сеть воскресных школ.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области создаются все условия для функционирования языков народов, проживающих на ее территории, обеспечиваются правовые гарантии и уважительное отношение ко всем языкам, защищается неотъемлемое право граждан любой национальности на использование родного языка. Примером может служить деятельность Малой Ассамблеи народов Казахстана, которая способствует развитию культур, языков, традиций и обычаев народов, живущих в нашей области. По инициативе Малой Ассамблеи народов Казахстана проводятся фестивали, способствующие единению народов, взаимообогащению культур и языков.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области активно функционирует школа национального возрождения. С нового учебного года здесь ведется обучение на 14 отделениях, работает группа с этнокультурным компонентом для детей дошкольного возраста. Большие затруднения вызывает выпуск учебно-методических пособий: это требует определенных средств, которыми школа не располагает.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При культурно-просветительском обществе немцев "Возрождение" в городах и некоторых районах области действует сеть воскресных школ. К сожалению, других примеров положительного опыта в этом направлении нет. Планируется открыть филиалы школы национального возрождения в городах Экибастузе и Аксу.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Продолжает осуществляться деятельность по упорядочению и восстановлению исторических названий и приведению топонимических и других наименований на территории области в соответствие с фонетическими, графическими и лексическими принципами, определенными действующим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Определенные положительные сдвиги в развитии государственного языка достигнуты в сферах культуры и средств массовой информации. Но в то же время большинство средств массовой информации функционирует на русском языке. До сих пор в большинстве случаев не соблюдаются установленные законодательными актами пропорции вещания телевидения и радио на казахском и других языках.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Цели  и задачи Программы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Целями Программы является: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расширение и укрепление социально-коммуникативных функций государственного языка;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сохранение общекультурных функций русского языка;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развитие языков этнических групп.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Цели Программы требуют решения следующих задач: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обеспечения функционирования государственного языка в качестве основного языка делового общения в системе государственных органов;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принятия мер для овладения государственными служащими государственным языком в объеме, необходимом для выполнения служебных обязанностей;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организации единой системы курсов бесплатного обучения граждан государственному языку за счет средств областного бюджета, а также других финансовых источников, не запрещенных законодательными актами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обеспечения функционирования государственного языка в качестве основного языка делопроизводства во всех государственных организациях и органах местного самоуправления области с определением графика перехода делопроизводства на государственный язык;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обеспечения функционирования русского языка в качестве языка, официально употребляемого в государственных организациях и органах местного самоуправления;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обеспечения функционирования русского языка в сферах образования, культуры и средствах массовой информации;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создания необходимых условий для обучения родным языкам представителей этнических общностей;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создания условий для свободного выбора языка общения, воспитания, обучения и творчества, свободного использования родного языка населением области.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Основные направления и механизм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реализации Программы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Основными направлениями Программы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нормативно - правовое обеспечение функционирования и развития языков;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функционирование языков в сфере государственного управления и делопроизводства;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языковое развитие в сфере образования;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пропаганда языков через национальную культуру, информационная поддержка функционирования и развития языков.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целях реализации Программы предусматривается: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создание соответствующей научно-методической, материально-технической и кадровой базы для выполнения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11 июля 1997 года "О языках в Республике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расширение сферы употребления государственного языка в общественной жизни области, проведение социолингвистических исследований;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дальнейшее повышение качества обучения языкам в детских дошкольных учреждениях и в учебных заведениях, обеспечение учебниками, техническими средствами обучения и компьютерными программами;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обучение государственных служащих государственному языку по Программе, рекомендованной Агентством Республики Казахстан по делам государственной службы;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разработка мероприятий по стимулированию изучения государственного языка населением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Механизмом реализации Программы является обеспечение оперативного управления и координации ее реализации акимами городов и районов, аппаратом акима области, управлением по развитию языков области.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6. Необходимые ресурсы и источники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финансирования Программы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Программа финансируется за счет средств областного бюджета, бюджетов городов и районов, а также иных финансовых источников, не запрещенных законодательными актами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7. Ожидаемые результаты от реализации Программы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Реализация Программы предполагает создание оптимальных условий для функционирования и развития языков, использующихся на территории области, а именно: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практическую реализацию государственного статуса казахского языка, осуществление на территории области, во всех сферах общественных отношений законодательно закрепленных за ним социальных функций;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сохранение в полном объеме за русским языком основных функций, гарантированных ему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создание условий для изучения и развития языков всех народов, проживающих на территории области, реализация конституционного права каждого гражданина на свободный выбор языка общения, воспитания, обучения и творчества.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8. План мероприятий по реализации областной программы функционирования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 развития языков на 2005-2006 годы "Ана тiлi"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3"/>
        <w:gridCol w:w="4098"/>
        <w:gridCol w:w="1946"/>
        <w:gridCol w:w="2068"/>
        <w:gridCol w:w="1353"/>
        <w:gridCol w:w="1677"/>
        <w:gridCol w:w="1255"/>
      </w:tblGrid>
      <w:tr>
        <w:trPr>
          <w:trHeight w:val="9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 п/п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Мероприятия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завершения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Ответственные за реализацию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Сроки реализ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Предполагаемые расходы (млн.тенге)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Источ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ник ф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инансиро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1. Нормативно-правовое обеспечение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функционирования и развития языков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Разработать план мероприятий на 2007-2008 годы по реализации Государственной программы функционирования и развития языков на 2001-2010 годы, утвержденной Указом Президента Республики Казахстан от 7 февраля 2001 года N 550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постановления акимата области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 2006 года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 финансовых затрат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2. Функционирование языков в сфере государственного управления, делопроизводства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Разработать План мероприятий по реализации части  четвертой и пятой статьи 21 Закона Республики Казахстан от 11 июля 1997 года "О языках в Республике Казахстан",  осуществлять контроль за соблюдением законодательства о языках в части оформления наглядной информации, вывесок, текстов стендов, билбордов, расположенных на улицах городов и сел области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акиму области  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области, руководители государственных органов области (по согласованию), акимы городов и районов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квартал2005 года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 финансовых затрат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Осуществлять контроль за соблюдением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 о языках в исполнительных органах, финансируемых из областного бюджета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акиму области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 финансовых затрат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Осуществить оборудование залов заседаний аппаратурой синхронного перевода 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акиму области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городов и районов, руководители государственных органов области (по согласованию)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 год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год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средств, предусмотренных в областном бюджете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 бюджет
</w:t>
            </w:r>
          </w:p>
        </w:tc>
      </w:tr>
      <w:tr>
        <w:trPr>
          <w:trHeight w:val="9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перевод делопроизводства на казахский язык в государственных органах области согласно утвержденному  графику 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управление по развитию языков области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городов и районов, руководители государственных органов области (по согласованию)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 финансовых затрат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3. Языковое развитие в сфере образования и обучения языкам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Провести областной форум "Тiл жанашыры" с участием лиц  разных  национальностей, в совершенстве владеющих казахским языком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акиму области 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 год 2006 год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0,110 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 бюджет
</w:t>
            </w:r>
          </w:p>
        </w:tc>
      </w:tr>
      <w:tr>
        <w:trPr>
          <w:trHeight w:val="9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Создать независимую экспертную комиссию по контролю за обучением казахскому языку 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акиму области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 год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год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 финансовых затрат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Провести областную предметную  олимпиаду учителей казахского языка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акиму области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образования области, акимы городов и районов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 2005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 2006 года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 финансовых затрат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 проведение областного смотра  кабинетов по языкам 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акиму области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образования области, акимы городов и районов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года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 финансовых затрат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1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Продолжить работу по организации учреждений образования с казахским языком обучения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акиму области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образования области, акимы городов и районов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 финансовых затрат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Провести научно практическую конференцию "Качественное обучение государственному языку: сегодня и завтра" 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управление по развитию языков области 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образования области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года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средств, предусмотренных в   областном  бюджете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 бюджет 
</w:t>
            </w:r>
          </w:p>
        </w:tc>
      </w:tr>
      <w:tr>
        <w:trPr>
          <w:trHeight w:val="9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Продолжить работу по подготовке в колледжах и профшколах специалистов на казахском языке 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акиму области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образования области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  квартал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 квартал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года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средств, предусмотренных в областном бюджете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 бюджет 
</w:t>
            </w:r>
          </w:p>
        </w:tc>
      </w:tr>
      <w:tr>
        <w:trPr>
          <w:trHeight w:val="9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Создать условия для обучения на государственном языке детей-сирот и детей, оставшихся без попечения родителей 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акиму области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образования области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2005-2006 учебный год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средств, предусмотренных в областном бюджете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 бюджет 
</w:t>
            </w:r>
          </w:p>
        </w:tc>
      </w:tr>
      <w:tr>
        <w:trPr>
          <w:trHeight w:val="313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повышение квалификации учителей казахского, русского и иностранных языков  на базе института повышения квалификации педагогических кадров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акиму области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образования области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 пределах средств, предусмотренных в областном бюджете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 бюджет 
</w:t>
            </w:r>
          </w:p>
        </w:tc>
      </w:tr>
      <w:tr>
        <w:trPr>
          <w:trHeight w:val="157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 семинар директоров казахских школ по программам фонда Сорос-Казахстан 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акиму области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образования области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 в полгода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 финансовых затрат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4. Научно-лингвистическое обеспечение функционирования и развития языков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выпуск методических пособий для оказания практической помощи  учреждениям и организациям в ведении делопроизводства на государственном языке  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акиму области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полугодие2005 года II полугодие2006 года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0,180 0,180 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 бюджет
</w:t>
            </w:r>
          </w:p>
        </w:tc>
      </w:tr>
      <w:tr>
        <w:trPr>
          <w:trHeight w:val="9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Провести социологическое исследование по проблемам языков, сформировать банк данных о языковой ситуации  в Павлодарской  области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акиму области 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Управлениепо развитию языков области, Павлодарский университет (по согласованию)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года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0,250 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 бюджет
</w:t>
            </w:r>
          </w:p>
        </w:tc>
      </w:tr>
      <w:tr>
        <w:trPr>
          <w:trHeight w:val="27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 курсы  обучения государственных служащих государственному языку (120 человек)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акиму области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Управлениепо развитию языков области, акимы городов и районов,  департаменты и Управления области (по согласованию) 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 год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год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 пределах средств, предусмотренных в областном бюджете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 бюджет
</w:t>
            </w:r>
          </w:p>
        </w:tc>
      </w:tr>
      <w:tr>
        <w:trPr>
          <w:trHeight w:val="9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Провести историко-топонимические исследования  в Павлодарском районе и в городе Павлодаре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акиму области 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 год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год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0,250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 бюджет, иные финасовые источники, не  запрещенные законодательством Республики Казахстан
</w:t>
            </w:r>
          </w:p>
        </w:tc>
      </w:tr>
      <w:tr>
        <w:trPr>
          <w:trHeight w:val="48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Продолжить работу  по выпуску указателей административно-территориальных единиц и физико-географических названий   области на государственном языке (в алфавитном порядке)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акиму области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 год 2006 год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0,250 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 бюджет, иные финансовые источники,не запрещенные законодательством Республики Казахстан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5. Языковое развитие в сфер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 культуры и средств массовой информации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применение казахского языка в сферах транспорта,  связи, торговли, образования, здравоохранения, бытового обслуживания, справочно-информационной службе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управление по развитию языков области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городов и районов, руководители государственных органов области  (по согласованию), управление по развитию языков области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 финансовых средств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Установить в областном центре билборд   "Қазақстанның болашақы-қазақ тiлiнде" 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акиму области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Управлениепо развитию языков области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 год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0,160 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 бюджет
</w:t>
            </w:r>
          </w:p>
        </w:tc>
      </w:tr>
      <w:tr>
        <w:trPr>
          <w:trHeight w:val="525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Провести региональные научные конференции по проблемам развития казахского языка, делопроизводства, терминологии 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акиму области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университет им. С.Торайгырова (по согласованию),управление по развитию языков области, областное общество "Қазақ тiлi" (по согласованию)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 год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год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0,462 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 бюджет
</w:t>
            </w:r>
          </w:p>
        </w:tc>
      </w:tr>
      <w:tr>
        <w:trPr>
          <w:trHeight w:val="9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  телепередачи с участием   известных  в регионе представителей некоренной национальности, владеющих казахским языком 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акиму области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Управлениепо развитию языков области, телерадиокомпания "Казахстан -Павлодар",Павлодарский университет (по согласованию) 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0,100 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 бюджет, иные финансовые источники, не запрещенные законодательством Республики Казахстан
</w:t>
            </w:r>
          </w:p>
        </w:tc>
      </w:tr>
      <w:tr>
        <w:trPr>
          <w:trHeight w:val="9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 конкурс "Сегiз қырлы әкiм" с участием сельских акимов, способствующих расширению сферы функционирования государственного языка 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акиму области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городов и районов, управление по развитию языков области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 средств, предусмотренных в областном бюджете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 бюджет 
</w:t>
            </w:r>
          </w:p>
        </w:tc>
      </w:tr>
      <w:tr>
        <w:trPr>
          <w:trHeight w:val="9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Провести конкурс специалистов государственных учреждений "В 21 век-с государственным языком" 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акиму области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Департаменты и управленияобласти (по согласованию)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 квартал 2005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 2006 года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средств, предусмотренных в областном бюджете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 бюджет 
</w:t>
            </w:r>
          </w:p>
        </w:tc>
      </w:tr>
      <w:tr>
        <w:trPr>
          <w:trHeight w:val="9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 "круглый стол" на тему "Знание государственного языка-требование времени" с участием студенческой молодежи 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акиму области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Управлениепо развитию языков области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 год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год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 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 бюджет
</w:t>
            </w:r>
          </w:p>
        </w:tc>
      </w:tr>
      <w:tr>
        <w:trPr>
          <w:trHeight w:val="9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Провести областной конкурс "Государственный язык-мой язык" с участием молодежи некоренной национальности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акиму области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Управленияпо развитию языков,  культуры области, департамент образования области, акимы городов и районов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 год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год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0,100 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 бюджет
</w:t>
            </w:r>
          </w:p>
        </w:tc>
      </w:tr>
      <w:tr>
        <w:trPr>
          <w:trHeight w:val="9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Выпустить в целях развития и функционирования национальных языков учебно-методические пособия на  болгарском, белорусском языках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акиму области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Управлениепо Развитию  языков Области, Малая Ассамблея народов  Казахстана(по согласованию)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 год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год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0,060 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 бюджет
</w:t>
            </w:r>
          </w:p>
        </w:tc>
      </w:tr>
      <w:tr>
        <w:trPr>
          <w:trHeight w:val="319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Провести "круглый стол" на тему "Проведение единой государственной языковой политики" с участием руководителей  национально-культурных центров Малой Ассамблеи народов Казахстана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акиму области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Управлениепо развитию языков области, Малая Ассамблея народов Казахстана(по согласованию)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 год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год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 бюджет
</w:t>
            </w:r>
          </w:p>
        </w:tc>
      </w:tr>
      <w:tr>
        <w:trPr>
          <w:trHeight w:val="9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Проводить областной конкурс художественного чтения на языках народов, проживающих на территории Павлодарской области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акиму области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Управленияпо развитию языков,  культуры области, Малая Ассамблея народов Казахстана (по согласованию) 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0,090 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 бюджет
</w:t>
            </w:r>
          </w:p>
        </w:tc>
      </w:tr>
      <w:tr>
        <w:trPr>
          <w:trHeight w:val="9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  семинары по обмену опытом на базе   учреждений, внедряющих делопроизводство на казахском языке 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акиму области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Управлениепо развитию языков области, руководители   учреждений, на базе которых будет проводиться семинар (по согласованию)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 год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0,033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0,033 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 бюджет
</w:t>
            </w:r>
          </w:p>
        </w:tc>
      </w:tr>
      <w:tr>
        <w:trPr>
          <w:trHeight w:val="400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Продолжить обучение 22 студентов по гранту акима области для сельских школ области по специальности "преподаватель казахского языка и литературы"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акиму области 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Управлениепо развитию языков области, Павлодарский государственный университет им. С.Торайгырова (по согласованию)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 год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год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2,632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2,640 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 бюджет
</w:t>
            </w:r>
          </w:p>
        </w:tc>
      </w:tr>
      <w:tr>
        <w:trPr>
          <w:trHeight w:val="9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Провести (в рамках VII-VIII республиканских фестивалей языков народов Казахстана) праздник "Язык-средство дружбы" 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акиму области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городов и районов, управление по развитию языков области, Малая Ассамблея народов Казахстана (по согласованию)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0,230 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 бюджет
</w:t>
            </w:r>
          </w:p>
        </w:tc>
      </w:tr>
      <w:tr>
        <w:trPr>
          <w:trHeight w:val="9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Провести конференцию"Проблемы изучения  родного языка" с участием представителей     национально-культурных центров и преподавателей       школы национального возрождения 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акиму области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Управлениепо развитию языков области,  департаменты внутренней политики,  образования области, Малая Ассамблея народов Казахстана (по согласованию)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0,032 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 бюджет
</w:t>
            </w:r>
          </w:p>
        </w:tc>
      </w:tr>
      <w:tr>
        <w:trPr>
          <w:trHeight w:val="184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Продолжить выпуск  вестника-альманаха "Тiлтаным" 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акиму области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Управлениепо развитию языков области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Каждый квартал 2005 год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год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0,600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 бюджет
</w:t>
            </w:r>
          </w:p>
        </w:tc>
      </w:tr>
      <w:tr>
        <w:trPr>
          <w:trHeight w:val="9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Продолжить выпуск газеты "Ертiс дидары"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акиму области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Управлениепо развитию языков области, областное общество "қазақ тiлi" (по согласованию)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0,630 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 бюджет
</w:t>
            </w:r>
          </w:p>
        </w:tc>
      </w:tr>
      <w:tr>
        <w:trPr>
          <w:trHeight w:val="9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 выпуск литературного  альманаха "Айдын"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акиму области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Управлениепо развитию языков области, редакция газеты "Сарыарқа самалы" (по согласованию)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Каждый квартал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 год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год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0,600 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 бюджет
</w:t>
            </w:r>
          </w:p>
        </w:tc>
      </w:tr>
      <w:tr>
        <w:trPr>
          <w:trHeight w:val="9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  выпуск специального методико-познавательного вкладыша "Туқан тiл" в газете "Сарыарқа самалы"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акиму области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Управлениепо развитию языков области, редакция газеты "Сарыарқа самалы" (по согласованию)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средств, предусмотренных в областном бюджете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 бюджет
</w:t>
            </w:r>
          </w:p>
        </w:tc>
      </w:tr>
      <w:tr>
        <w:trPr>
          <w:trHeight w:val="678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 на областном телевидении и радио поэтический конкурс-мушайру в поддержку местных талантов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акиму области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Телерадиокомпания "Казахстан-Павлодар" (по согласованию), управление по развитию языков области, областное общество  "Қазақ тiлi" (по согласованию), ГКП "Павдар-телерадио" акима Павлодарской области ( по согласованию)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 год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год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0,050 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 бюджет
</w:t>
            </w:r>
          </w:p>
        </w:tc>
      </w:tr>
      <w:tr>
        <w:trPr>
          <w:trHeight w:val="9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Провести "круглый стол" с учителями школы национального возрождения "Язык мой - друг мой"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акиму области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Управлениепо развитию языков области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 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 бюджет
</w:t>
            </w:r>
          </w:p>
        </w:tc>
      </w:tr>
      <w:tr>
        <w:trPr>
          <w:trHeight w:val="9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Продолжить акцию "Единый день государственного языка"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акиму области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Управлениепо развитию языков области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среда каждого месяца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0,100 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 бюджет
</w:t>
            </w:r>
          </w:p>
        </w:tc>
      </w:tr>
      <w:tr>
        <w:trPr>
          <w:trHeight w:val="21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 семинары для председателей и секретарей городских и районных ономастических комиссий области по языковым проблемам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акиму области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Управлениепо развитию языков области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 финансовых затрат 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Проводить областной конкурс "Лучший переводчик"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акиму области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Управлениепо развитию языков области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0,120 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 бюджет
</w:t>
            </w:r>
          </w:p>
        </w:tc>
      </w:tr>
      <w:tr>
        <w:trPr>
          <w:trHeight w:val="9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Организовывать традиционный областной    конкурс художественного чтения имени Оралхана Бокея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акиму области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Управлениепо развитию языков области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0,150 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 бюджет
</w:t>
            </w:r>
          </w:p>
        </w:tc>
      </w:tr>
      <w:tr>
        <w:trPr>
          <w:trHeight w:val="9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Продолжить работу народного университета "Тiл өнерi" 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акиму области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Управлениепо развитию языков области, областное общество "Қазақ тiлi" (по согласо ванию)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 финансовых затрат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9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
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подготовку теле- и радиопередач под рубрикой "Изучаем казахский язык".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акиму области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Управлениепо развитию языков области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 год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год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0,250 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 бюджет
</w:t>
            </w:r>
          </w:p>
        </w:tc>
      </w:tr>
      <w:tr>
        <w:trPr>
          <w:trHeight w:val="9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2005 год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2006 год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7,704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7,302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