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9330" w14:textId="54f9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2005 год по реализации областной программы "Молодежь" на 2003-2005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15 апреля 2005 года N 39/11. Зарегистрировано Департаментом юстиции Павлодарской области 20 мая 2005 года за N 3024.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план мероприятий на 2005 год по реализации областной программы "Молодежь" на 2003-2005 годы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финансов области обеспечить своевременное финансирование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внутренней политики области к 20 января 2006 года представить в постоянную комиссию областного маслихата по вопросам социального и культурного развития информацию о выполнении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выполнением настоящего решения возложить на постоянную комиссию Павлодарского областного маслихата по вопросам социального и культурного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(внеочередная) сессия III созыва)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2005 года N 39/11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плане мероприятий на 2005 год по реализации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областной программы "Молодежь" на 2003-2005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мероприятий на 2005 год по реализации областной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 "Молодежь" на 2003-2005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733"/>
        <w:gridCol w:w="1633"/>
        <w:gridCol w:w="2633"/>
        <w:gridCol w:w="1353"/>
        <w:gridCol w:w="1573"/>
        <w:gridCol w:w="1673"/>
      </w:tblGrid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венные за 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ники 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Экономическое развитие молодежи 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условий в сфере труда и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по области опыт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практика"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содействие в професси-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ярмарки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вакансий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г.Павлодаре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Создание условий для проведения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работы с молодежью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профилак-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мании, алко-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голизма,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проблематике,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Воспитание гражданственности и патриотизма,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обеспечение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ровать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молодеж-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политику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(встречи 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седы и т.д.)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неформальной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"Патриот"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60-летию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воспи-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танию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калам"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межреги-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тителю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молодежи,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освещению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дискотеках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распрос-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толка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Обеспечение прав и интересов молодежи в сфере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и науки, формирование в молодых людях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стремления к здоровому образу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 сеть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личной напра-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вленности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тителю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Создание условий для деятельности молодежных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детских организаций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Пополнять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буется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детских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Поддержка и развитие молодых талантов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"Хрустальный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звон"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тики"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