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16ec" w14:textId="27c1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платы за пользование лесными ресурсами, заготовку второстепенных древесных ресурсов и побочные виды пользования лесов на 2005 год по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15 апреля 2005 года N 35/11. Зарегистрировано Департаментом юстиции Павлодарской области 20 мая 2005 года за N 3025.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ст. 473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ставки платы за пользование лесными ресурсами, заготовку второстепенных древесных ресурсов и побочные виды пользования лесов на 2005 год по Павлодарской области согласно приложениям к указанному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выполнением настоящего решения возложить на постоянную комиссию Павлодарского областного маслихата по экологии и охране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Приложение№1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2005 года N 35/11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ставок платы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пользование лесными ресурсами,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заготовку второстепенных древесных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ресурсов и побочные виды пользования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 на 2005 год по Павлодарской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 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заготовку второстепенных древесных ресурсов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993"/>
        <w:gridCol w:w="2053"/>
        <w:gridCol w:w="1873"/>
        <w:gridCol w:w="299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 в тенге за единицу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Береста березовая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ивовая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корзиночный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 куб.м.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 акации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 куб.м.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плетневый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 куб.м.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(кустарник)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 куб.м.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 березы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 куб.м.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 Заготовка бересты, ветвей березы производится на отведенных лесосеках со срубленных деревьев.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2005 года N /11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ставок платы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пользование лесными ресурсами,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заготовку второстепенных древесных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ресурсов и побочные виды пользования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 на 2005 год по Павлодарской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 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побочные лесные пользования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4005"/>
        <w:gridCol w:w="1086"/>
        <w:gridCol w:w="2171"/>
        <w:gridCol w:w="1877"/>
        <w:gridCol w:w="2910"/>
      </w:tblGrid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для бесплатного сбора и заготовки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сырья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 в тенге свыше нормы за единицу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Заготовка и сбор лекарственных растений и технического сырья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Мумие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остатки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Аир болотный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 толстолистный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песчанный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соцветия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Василистик малый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 (водяной перец)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 (спорыш)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Дягель лекарственный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 узколистный (иван-чай)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Кровохлебка аптечная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всех видов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Левзея софлоровидная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вязолистный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шестилепестковый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Лапчачатка прямостоячая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Медуница лекарственная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уклоняющий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корень, 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Первоцвет весенний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Пастушья сумка (обыкновенная)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 компактный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стебель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Радиола розовая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 голубая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голубая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обыкновенный, прямостоячий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соцветия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 обыкновенный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соцветия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трехраздельная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Эфедра двухколосковая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Заготовка и сбор дикорастущих плодов, орехов, грибов и ягод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(для юридических лиц)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высоковитаминный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низковитаминный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плодоножка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Клубника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Сенокошение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2293"/>
        <w:gridCol w:w="4233"/>
      </w:tblGrid>
      <w:tr>
        <w:trPr>
          <w:trHeight w:val="9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 за единицу,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Размещение ульев и пасек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2293"/>
        <w:gridCol w:w="4233"/>
      </w:tblGrid>
      <w:tr>
        <w:trPr>
          <w:trHeight w:val="69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пчелосемей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Пчелосемья на 1 месяц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