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9da48" w14:textId="c99da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Павлодарской области от 25 ноября 2003 года N 242/11 "Об утверждении Правил передачи объектов коммунальной собственности в доверительное управление без права последующего выкупа".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16 мая 2005 года N 177/4. Зарегистрировано Департаментом юстиции Павлодарской области 26 мая 2005 года за N 3027. Утратило силу - постановлением акимата Павлодарской области от 2 апреля 2008 года N 70/4.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Сноска. Утратило силу - постановлением акимата Павлодарской области от 2 апреля 2008 года N 70/4.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 пункта 1 и пунктом 2 статьи 27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23 января 2001 года "О местном государственном управлении в Республике Казахстан", решением акима Павлодарской области от 5 ноября 2004 года N 26 "О совершенствовании системы исполнительных органов, финансируемых из областного бюджета" акимат области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акимата Павлодарской области от 25 ноября 2003 года N 242/11 "Об утверждении Правил передачи объектов коммунальной собственности в доверительное управление" (зарегистрировано в департаменте юстиции области за N 2136 от 8 декабря 2003 года, опубликовано в газете "Звезда Прииртышья" от 20 января 2004 года N 8)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заголовке слово "Правил" заменить словом "инструкции";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слова "прилагаемые Правила передачи" заменить словами "прилагаемую инструкцию по передаче";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слова "(далее - Правила)" заменить словами "(далее - Инструкция)";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2 слово "Правил" заменить словом "Инструкции";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Правилах передачи объектов коммунальной собственности в доверительное управление без права последующего выкупа,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заголовке слова "Правила передачи" заменить словами "Инструкция по передаче";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преамбуле: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слова "Настоящие Правила передачи" заменить словами "Настоящая инструкция по передаче";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слова "(далее - Правила)" заменить словами "(далее - Инструкция)";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1 слово "В Правилах" заменить словом "В Инструкции";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подпункте 8) пункта 1 слова "департамент коммунальной собственности области" заменить словами "департамент финансов области";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1 дополнить подпунктами 9) и 10)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"9) "уполномоченный орган" - орган, осуществляющий функции субъекта права коммунальной собственности по отношению к коммунальным юридическим лицам (далее - Уполномоченный орган)"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"10) "орган государственного управления" - уполномоченный акимом исполнительный орган, финансируемый из областного бюджета (далее - Орган государственного управления)";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2 абзац первый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"Решение о передаче Имущества в доверительное управление без права последующего выкупа принимается Учредителем на основании ходатайства Уполномоченного органа или Органа государственного управления, финансируемых из областного бюджета";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пунктом 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"2-1. Решение о передаче дополнительных прав доверительному управляющему принимается Учредителем на основании решения коллегии департамента финансов области";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пунктом 4-1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"4-1. Решение о способе передачи принимается Учредителем";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"5. Передача Имущества в доверительное управление, в том числе, зданий-памятников истории, культуры и архитектуры производится физическим и юридическим лицам при условии выполнения ими работ (услуг) в интересах Выгодоприобретателя на сумму не менее размера минимальной арендной платы за это Имущество";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пунктом 5-1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"5-1. Государственным учреждениям, финансируемым из местных бюджетов, коммунальным государственным казенным предприятиям, общественным объединениям, занимающимся благотворительной деятельностью, направленной на решение проблем взрослого и детского населения с тяжелыми формами заболеваний, а также общественным объединениям, осуществляющим свою деятельность в рамках государственных программ, имеющих социальную направленность, передачу Имущества возможно производить по целевому назначению, без финансовой выгоды, на условиях содержания и сохранности доверенного Имущества";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6 слова "кроме указанных в пункте 5 настоящих Правил"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6 абзац второй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пунктом 9-1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"9-1. В случае отсутствия заявок на тендер Учредитель принимает иное решение по использованию объекта";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подпункт 4) пункта 12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15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"В случае подачи одной заявки на тендер объект передается по целевому назначению заявителю";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23 дополнить подпунктом 9)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"9) обязательства Управляющего по привлечению соответствующих служб для проведения экспертизы произведенного ремонта доверенного имущества".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29 слова "настоящими Правилами" заменить словом "Инструкцией".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области К. Нурпеисов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