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a1d9" w14:textId="b96a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2005 год по реализации в Павлодарской области программы по противодействию эпидемии СПИДа в Республике Казахстан на 2001-2005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30 мая 2005 года N 50/12. Зарегистрировано Департаментом юстиции Павлодарской области 20 июня 2005 года за N 3035.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план мероприятий на 2005 год по реализации в Павлодарской области программы по противодействию эпидемии СПИДа в Республике Казахстан на 2001-2005 годы (далее - План 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финансов области обеспечить своевременное финансирование Плана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здравоохранения области к 20 января 2006 года представить в постоянную комиссию областного маслихата по вопросам социального и культурного развития информацию о выполнении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выполнением настоящего решения возложить на постоянную комиссию Павлодарского областного маслихата по вопросам социального и культурного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очередной сессии III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50/12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плане мероприятий на 2005 год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реализации в Павлодарской области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"Программы по противодействию эпидемии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СПИДа в Республике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2001 - 2005 годы"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 на 2005 год по реализации в Павлодарской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"Программы по противодействию эпидемии СПИДа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Республике Казахстан на 2001-2005 годы"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671"/>
        <w:gridCol w:w="2273"/>
        <w:gridCol w:w="2100"/>
        <w:gridCol w:w="1769"/>
        <w:gridCol w:w="1676"/>
        <w:gridCol w:w="1966"/>
      </w:tblGrid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выполнение (реализацию)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(реализ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мые расходы (млн. 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Правовые и социальные вопросы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социальную поддержку ВИЧ - инфицированных и больных СПИДом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координации занятости и социальных программ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мероприятия на 2005 год  по предупреждению распространения СПИДа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городов и районов 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и районов 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2005 года 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Информационно-образовательная работа по профилактике ВИЧ/СПИДа среди всех слоев насел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обучающие семинары по программе "Проблемы СПИДа и его профилактика" для преподавателей общеобразовательных школ, учебных заведений начального, среднего, высшего профессионального образования, специалистов, работающих с молодежью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директоров департаментов образования, внутренней политики области, ректоров вузов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образования, внутренней политики области,  Павлодарский государственный университет им. С. Торайгырова (по согласованию)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 пределах средств, предусмотренных по программам 261010000149  "Повышение квалификации и переподготовка кадров",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263003000 "Реализация региональных программ в сфере молодежной политики"
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обучение по программе "Проблемы СПИДа и его профилактика" в общеобразовательных школах и  учебных заведениях начального, среднего, высшего профессионального образования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директора департамента образования области и ректоров Павлодарского государственного университета им. С. Торайгырова  (по согласованию), Павлодарского государственного педагогического института (по согласованию)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области, Павлодарский государственный университет им. С. Торайгырова (по согласованию), Павлодарский   государственный педагогический институт (по согласованию)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 млн.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 ПГУ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 ПГПИ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 учреждениях системы управления внутренних дел области и управления Комитета уголовно-исполнительной системы по области проведение комплексных мероприятий по профилактике ВИЧ/СПИДа и инфекций, передаваемых половым путем (далее - ИППП)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начальников управления внутренних дел области (по согласованию), управления Комитета уголовно- исполнительной системы по области  (по согласованию)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области (по согласованию), управление Комитета уголовно-исполнительной системы по области (по согласованию)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года, по плану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 бюджет, в пределах средств, предусмотренных по  программе 221011000 "Противодействие эпидемии СПИДа в исправительных учреждениях республики"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Издавать  санитарно - просветительную литературу по вопросам ВИЧ/СПИДа на государственном и русском языках в виде плакатов, листовок, буклетов, брошюр, памяток, календарей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 акиму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 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медицинской помощи лицам, страдающим социально значимыми заболеваниями и заболеваниями, представляющими опасность для окружающих"
</w:t>
            </w:r>
          </w:p>
        </w:tc>
      </w:tr>
      <w:tr>
        <w:trPr>
          <w:trHeight w:val="41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производство и размещение в эфире телепередач, видеофильмов, видеороликов по актуальным проблемам ВИЧ/СПИДа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 акиму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 "Оказание медицинской помощи лицам, страдающим социально значимыми заболеваниями и  заболеваниями представляющими опасность для окружающих"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проведение массовых мероприятий, посвященных Всемирным дням борьбы со СПИДом, наркоманией, памяти умерших от СПИДа, Дню молодежи, Дню здоровья, пропагандирующих здоровый образ жизни, сексуальную культуру, борьбу с наркоманией, направленных на предупреждение ВИЧ/СПИДа и ИППП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Фестивали, концерты, шоу программы, школьные вечера, конференции, олимпиады, "круглые столы", КВН, викторины, дискотеки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здравоохранения; культуры; образования; внутренней политики  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 млн. 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 млн. 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программам 253009000 "Оказание медицинской помощи лицам, страдающим социально значимыми заболеваниями и заболеваниями, представляющими опасность для окружающих",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263003000 "Реализация региональных программ в сфере молодежной политики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Мероприятия по профилактике ВИЧ-инфекции в медицинских организациях, на предприятиях быт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вого обслуживания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контроль за безопасностью донорской крови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программе 253005000 "Производство крови (ее компонентов) и препаратов для местных организаций"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контроль за соблюдением дезинфекционно-стерилизационного режима в медицинских организациях,  а также на предприятиях бытового обслуживания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 департамента государственного санитарно-эпидемиологического надзора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Мероприятия по предупреждению распространения ВИЧ-инфекции среди групп рискованного пов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работу по привлечению волонтеров из числа бывших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для работы с наркозави-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симыми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оказание бесплатных анонимных медицинских услуг по лечению ИППП для приоритетных групп населения в дружественном кабинете ОЦ СПИД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0,522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 "Оказание медицинской помощи лицам, страдающим социально значимыми заболеваниями и заболеваниями, представляющими опасность для окружающих"
</w:t>
            </w:r>
          </w:p>
        </w:tc>
      </w:tr>
      <w:tr>
        <w:trPr>
          <w:trHeight w:val="14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Содержать пункты доверия в  городах Павлодаре, Экибастузе, Аксу и селе Шарбакты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 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 СПИД - 0,356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- 4,400 млн. 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 - 1,454 млн. тенге,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 - 1,200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Шарбакты - 0,285 млн. 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пределах средств, предусмотренных по  программам: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253009000 "Оказание медицинской помощи лицам, страдающим социально значимыми заболеваниями и заболеваниями, представляющими опасность для окружающих",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- по  программе 253010000 "Оказание первичной медико-санитарной помощи",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 -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253009000 "Оказание медицинской помощи лицам, страдающим социально значимыми заболеваниями и заболеваниями, представляющими опасность для окружающих",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г.Аксу - по программе 253010000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первичной медико-санитарной помощи",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 - по программе 253004149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 стационарной медицинской помощи по направлению специалистов первичной медико-санитарной помощи и организаций здравоохранения"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 профилактической работы с лицами рискованного поведения в местах их сбора, предоставлять им информационные материалы, средства защиты от ВИЧ-инфекции и ИППП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0,249 млн.  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 "Оказание медицинской помощи лицам, страдающим социально значимыми заболеваниями и заболеваниями, представляющими опасность для окружающих"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Диагностические и лечебные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вирусное лечение ВИЧ-инфици-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женщин во время беременности, родов, детей, рожденных от них, а также ВИЧ- инфицированных детей и подростков до 14 лет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 "Оказание медицинской помощи лицам, страдающим социально значимыми заболеваниями и заболеваниями, представляющими опасность для окружающих"
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проведение дозорного эпидемиологического надзора в группах рискованного поведения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департамента здравоохранения области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в пределах средств, предусмотренных по  программе 253009000 "Оказание медицинской помощи лицам, страдающим социально значимыми заболеваниями и заболеваниями, представляющими опасность для окружающих"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