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5b47" w14:textId="0135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(IX сессия, III созыв) от 24.12.2004 года N 72/9 "Об областном бюджете на 2005 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(XIII (внеочередная) сессия, III созыв) от 26 августа 2005 года N 56/13. Зарегистрировано Департаментом юстиции Павлодарской области 31 августа 2005 года за N 3044.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подпунктом 1) пункта 2 статьи 111 Бюджетного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24 апреля 2004 года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(IX сессия, III созыв) от 24 декабря 2004 года N 72/9 "Об областном бюджете на 2005 год" (зарегистрировано в департаменте юстиции за N 2832 от 29 декабря 2004 года, опубликованное в газете "Сарыарка самалы" от 12 февраля 2005 года N 17, в газете "Звезда Прииртышья" от 11 января 2005 года N 3) с внесенными изменениями и дополнениями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4 марта 2005 года N 2/10 "О внесении изменений и дополнений в решение областного  маслихата (IX сессия, III созыв) от 24 декабря 2004 года N 72/9 "Об областном бюджете на 2005 год" (зарегистрировано в департаменте юстиции за N 2915 от 11 марта 2005 года, опубликованное в газете "Сарыарка самалы" от 5 апреля 2005 года N 37, в газете "Звезда Прииртышья" от 7 апреля 2005 года N 38),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15 апреля 2005 года N 30/11 "О внесении изменений в решение областного маслихата (IX сессия, III созыв) от 24 декабря 2004 года N 72/9 "Об областном бюджете на 2005 год"  (зарегистрировано в департаменте юстиции за N 3004 от 22 апреля 2005 года, опубликованное в газете "Звезда Прииртышья" от 17 мая 2005 года N 53),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30 мая 2005 года N 45/12 "О внесении изменений и дополнений в решение областного маслихата (IХ сессия, III созыв) от 24 декабря 2004 года N 72/9 " Об областном бюджете на 2005 год" ( зарегистрировано в департаменте юстиции за N 3030 от 1 июня 2005 года, опубликованное в газете "Сарыарка самалы" от 23 июня 2005 года N 69, в газете "Звезда Прииртышья" от 11 июня 2005 года N 64)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указанного решения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Утвердить областной бюджет на 2005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доходы - 23297562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налоговым поступлениям  - 10257684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неналоговым поступлениям - 24894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поступлениям официальных трансфертов - 13014984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затраты - 22273556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операционное сальдо - 1024006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чистое бюджетное кредитование - 1816800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бюджетные кредиты - 2026000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 - 209200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сальдо по операциям с финансовыми активами - 48920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приобретение финансовых активов - 48920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дефицит бюджета - 841714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финансирование дефицита бюджета - 841714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поступление займов - 1804000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займов - 1017812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движение остатков бюджетных средств - 55526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 4-3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"764562" заменить цифрами "774562",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 "Качирского района" цифры "46725" заменить цифрами "56725";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 4-4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"40000" заменить  цифрами "48000";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"3000 тысяч тенге на капитальный ремонт детского дошкольного учреждения, открываемого в 2005 году в Железинском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5000 тысяч тенге на капитальный ремонт объектов коммунальной собственности г. Павлодара.";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указанное решение дополнить пунктом 4-5, 4-6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"4-5. Установить на 2005 год размеры целевых текущих трансфертов, передаваемых из областного бюджета бюджетам районов на приобретение твердого топлива, в общей сумме 90634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Актогайского района             10800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Баянаульского района            9400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Железинского района             1043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Иртышского района               32505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Качирского района               10000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Лебяжинского района             4703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Майского района                 4500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Павлодарского района            1000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Успенского района               14600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Щербактинского района           2083 тысячи тенге.;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4-6. Установить на 2005 год размеры целевых текущих трансфертов, передаваемых из областного бюджета бюджетам городов и районов на обучение выпускников школ из малообеспеченных семей в высших учебных заведениях, в общей сумме 7216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города Павлодара                 1168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города Экибастуза                208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Актогайского района              876 тысяч тенге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Баянаульского района             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Качирского района                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Лебяжинского района              584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Майского района                  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Павлодарского района             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Успенского района                876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 6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"151110" заменить  цифрами "33310";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7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"50791" заменить цифрами "117644";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приложения 1, 2 к указанному решению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А. Касицин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(XIII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2005 года N 56/13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сессия, III созыв) от 24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 N 72/9 "Об областном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2005 год"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(IX сессия, III созыв)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72/9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 изменениями и дополнениями)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842"/>
        <w:gridCol w:w="741"/>
        <w:gridCol w:w="765"/>
        <w:gridCol w:w="7415"/>
        <w:gridCol w:w="26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23 297 562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10 257 684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8 753 555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1 504 129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1 503 816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1 425 912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
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11 054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11 501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
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 местного бюджета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официальных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13 014 984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6 523 513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6 491 471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6 491 471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3 154 659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2 077 925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1 258 887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82"/>
        <w:gridCol w:w="879"/>
        <w:gridCol w:w="841"/>
        <w:gridCol w:w="7338"/>
        <w:gridCol w:w="27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подфункция                                     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22 273 556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526 467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375 766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18 463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357 303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357 303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 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77 993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77 993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1 461 125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1 461 125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1 302 525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1 230 380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158 600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3 687 275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1 587 774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400 134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316 859
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 одаренных в спорте детей  в специализированных организациях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1 187 640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325 263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482 520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
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 содержания  типовых штатов государственных учреждений  общего среднего образования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123 578
</w:t>
            </w:r>
          </w:p>
        </w:tc>
      </w:tr>
      <w:tr>
        <w:trPr>
          <w:trHeight w:val="14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 и учебно - методических комплексов для обновления библиотечных фондов   государственных учреждений  общего среднего образования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
</w:t>
            </w:r>
          </w:p>
        </w:tc>
      </w:tr>
      <w:tr>
        <w:trPr>
          <w:trHeight w:val="11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 трансферты бюджетам районов (городов областного значения) на создание  лингафонных и мультимедийных кабинетов для государственных учреждений  среднего  общего образования   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409 751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41 876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367 875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367 875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86 438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13 956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11 011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61 471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1 011 006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173 286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
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                   (городов областного значения) на содержание вновь  вводимых  объектов образования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96 659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837 720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837 720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8 486 425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3 173 483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3 173 483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3 173 483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960 068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440 466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 по отдельным видам заболеваний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320 137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519 602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188 065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328 502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1 597 811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1 597 811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1 597 811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1 677 700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1 677 700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286 893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286 893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262 606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790 470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92 280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65 589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698 190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 объектов здравоохранения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698 190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760 224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558 549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  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325 904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325 904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232 384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232 384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  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
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 трансферты бюджетам районов (городов областного значения) для выплаты единовременной помощи участникам и инвалидам Великой Отечественной войны   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61 533
</w:t>
            </w:r>
          </w:p>
        </w:tc>
      </w:tr>
      <w:tr>
        <w:trPr>
          <w:trHeight w:val="14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 трансферты бюджетам районов (городов областного значения) на компенсацию повышения тарифа абонентской платы за телефон социально защищаемым  гражданам, являющимся абонентами городских сетей телекоммуникаций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  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
</w:t>
            </w:r>
          </w:p>
        </w:tc>
      </w:tr>
      <w:tr>
        <w:trPr>
          <w:trHeight w:val="14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 трансферты бюджетам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жилья  государственного коммунального жилищного фонда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 на развитие  бюджетам районов (городов областного значения ) на развитие системы водоснабжения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416 815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878 243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339 021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339 021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251 567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67 348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289 969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289 969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28 477
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246 844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218 117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архивов и документации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40 061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46 818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46 818
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118 096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
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328 662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племенного животноводства и птицеводства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261 335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бюджетных инвестиционных проектов (программ)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108 097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481 227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350 900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
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 межрайонным (междугородным) сообщениям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109 134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987 984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925 516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919 516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111 644
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
</w:t>
            </w:r>
          </w:p>
        </w:tc>
      </w:tr>
      <w:tr>
        <w:trPr>
          <w:trHeight w:val="14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                   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774 562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3 271 914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3 271 914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3 271 914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265 225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3 006 689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1 024 006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1 816 800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209 200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
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 ДЕФИЦИТ ( 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-841 714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   ФИНАНСИРОВАНИЕ ДЕФИЦИТА  (ИСПОЛЬЗОВАНИЕ  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841 714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  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-1 017 812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-1 017 812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-1 017 812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-1 017 812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55 526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(XIII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2005 года N 56/13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сессия, III созыв) от 24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 N 72/9 "Об областном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2005 год"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(IX сессия, III созыв)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72/9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программ развития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 (с изменениями)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987"/>
        <w:gridCol w:w="1036"/>
        <w:gridCol w:w="1114"/>
        <w:gridCol w:w="92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подфункция    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 объектов здравоохранения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 объектов социального обеспечения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жилья  государственного коммунального жилищного фонда 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
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