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4448e" w14:textId="24444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(IX сессия, III созыв) от 24 декабря 2004 года N 71/9 "Об объемах официальных трансфертов общего характера на 2005-2007 годы".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26 августа 2005 года N 57/13. Зарегистрировано департаментом юстиции Павлодарской области 13 сентября 2005 года за N 3045. Утратило силу в связи с истечением срока действия (письмо Департамента юстиции Павлодарской области от 18 марта 2009 года N 4-06/1966).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   
Сноска. Утратило силу в связи с истечением срока действия (письмо Департамента юстиции Павлодарской области от 18 марта 2009 года N 4-06/1966).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1)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местном государственном управлении в Республике Казахстан" и пунктом 4 статьи 41 Бюджетного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апреля 2004 года областной маслихат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областного маслихата (IX сессия, III созыв) от 24 декабря 2004 года N 71/9 "Об объемах официальных трансфертов общего характера на 2005-2007 годы" (зарегистрировано в департаменте юстиции за N 2833 от 24 декабря 2004 года, опубликованное в газете "Сарыарка самалы" от 19 февраля 2005 года N 20, в газете "Звезда Прииртышья" от 06 января 2005 года N 1)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пункта 1 указанного решения цифры "66442393" заменить цифрами "6523513", цифры "5655471" заменить цифрами "5736591";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пункта 1 указанного решения цифры "8149363" заменить цифрами "8261620", цифры "6901349" заменить цифрами "7013606";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пункта 1 указанного решения цифры "10418772" заменить цифрами "10531029", цифры "8678553" заменить цифрами "8790810".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выполнением настоящего решения возложить на постоянную комиссию Павлодарского областного маслихата по экономике и бюджету.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А. Касицин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 Р. Гафуров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