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84ea" w14:textId="c488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(IX сессия, III созыв) от 24.12.2004 года N 72/9 "Об областном бюджете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7 октября 2005 года N 63/14. Зарегистрировано департаментом юстиции 17 октября 2005 года за N 3050. 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пунктом 5 статьи 111 Бюджетного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областного маслихата (IX сессия, III созыв) от 24 декабря 2004 года N 72/9 "Об областном бюджете на 2005 год" (зарегистрировано в департаменте юстиции за N 2832 от 29 декабря 2004 года, опубликованное в газете "Сарыарка самалы" от 12 февраля 2005 года N 17, в газете "Звезда Прииртышья" от 11 января 2005 года N 3) с внесенными изменениями и дополнениями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от 4 марта 2005 года N2/10 "О   внесении изменений и дополнений в решение областного   маслихата (IX сессия, III созыв) от 24 декабря 2004 года N 72/9 "Об областном бюджете на 2005 год"  (зарегистрировано в департаменте юстиции за N 2915 от 11 марта 2005 года, опубликованное в газете "Сарыарка самалы" от 5 апреля 2005 года N 37, в газете "Звезда Прииртышья" от 7 апреля 2005 года N 38),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от 15 апреля 2005 года N 30/11 "О внесении изменений в решение областного маслихата (IX сессия, III созыв) от 24 декабря 2004 года N 72/9 "Об областном бюджете на 2005 год" (зарегистрировано в департаменте юстиции за N 3004 от 22 апреля 2005 года, опубликованное в газете "Звезда Прииртышья" от 17 мая 2005 года N 53),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от 30 мая 2005 года N 45/12 "О внесении изменений и дополнений в решение областного маслихата (IХ сессия, III созыв) от 24 декабря 2004 года N 72/9 "Об областном бюджете на 2005 год" (зарегистрировано в департаменте юстиции за N 3030 от 1 июня 2005 года, опубликованное в газете "Сарыарка самалы" от 23 июня 2005 года N 69, в газете "Звезда Прииртышья" от 11 июня 2005 года N 64),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от 26 августа 2005 года N 56/13 "О  внесении  изменений и дополнений в решение областного маслихата (IХ сессия, III созыв) от 24 декабря 2004 года N 72/9 "Об областном бюджете на 2005 год" (зарегистрировано в департаменте юстиции за N 3044 от 31 августа 2005 года, опубликованное в газете "Сарыарка самалы" от 20 сентября 2005 года N 106, в газете "Звезда Прииртышья" от 27 сентября 2005 года N 106)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4-4 указанного решения: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 тысяч тенге на капитальный ремонт объектов коммунальной собственности г. Павлодара";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 тысяч тенге на выплату государственной адресной социальной помощи малообеспеченным гражданам Актогайского района";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пунктом 4-7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"4-7. Установить на 2005 год размеры целевых текущих трансфертов, передаваемых из областного бюджета бюджетам городов и районов на выплату ежемесячной помощи студентам из малообеспеченных семей, обучающимся в высших учебных заведениях по гранту акима области в общей сумме 9200 тысячи тенге, в том числе: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3"/>
        <w:gridCol w:w="5713"/>
      </w:tblGrid>
      <w:tr>
        <w:trPr>
          <w:trHeight w:val="45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Аксу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тысяч тенге
</w:t>
            </w:r>
          </w:p>
        </w:tc>
      </w:tr>
      <w:tr>
        <w:trPr>
          <w:trHeight w:val="45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Павлодара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тысяч тенге
</w:t>
            </w:r>
          </w:p>
        </w:tc>
      </w:tr>
      <w:tr>
        <w:trPr>
          <w:trHeight w:val="45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Экибастуза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тысяч тенге
</w:t>
            </w:r>
          </w:p>
        </w:tc>
      </w:tr>
      <w:tr>
        <w:trPr>
          <w:trHeight w:val="45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тысяч тенге
</w:t>
            </w:r>
          </w:p>
        </w:tc>
      </w:tr>
      <w:tr>
        <w:trPr>
          <w:trHeight w:val="45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Баянаульского района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тысяч тенге
</w:t>
            </w:r>
          </w:p>
        </w:tc>
      </w:tr>
      <w:tr>
        <w:trPr>
          <w:trHeight w:val="45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Железинского района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тысяч тенге
</w:t>
            </w:r>
          </w:p>
        </w:tc>
      </w:tr>
      <w:tr>
        <w:trPr>
          <w:trHeight w:val="45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 района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тысяч тенге
</w:t>
            </w:r>
          </w:p>
        </w:tc>
      </w:tr>
      <w:tr>
        <w:trPr>
          <w:trHeight w:val="45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Качирского района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тысяч тенге
</w:t>
            </w:r>
          </w:p>
        </w:tc>
      </w:tr>
      <w:tr>
        <w:trPr>
          <w:trHeight w:val="45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Лебяжинского района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тысяч тенге
</w:t>
            </w:r>
          </w:p>
        </w:tc>
      </w:tr>
      <w:tr>
        <w:trPr>
          <w:trHeight w:val="45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района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тысяч тенге
</w:t>
            </w:r>
          </w:p>
        </w:tc>
      </w:tr>
      <w:tr>
        <w:trPr>
          <w:trHeight w:val="45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района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тысяч тенге
</w:t>
            </w:r>
          </w:p>
        </w:tc>
      </w:tr>
      <w:tr>
        <w:trPr>
          <w:trHeight w:val="45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 района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тысяч тенге
</w:t>
            </w:r>
          </w:p>
        </w:tc>
      </w:tr>
      <w:tr>
        <w:trPr>
          <w:trHeight w:val="45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Щербактинского района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тысяч тенге.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 указанного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"111644" заменить цифрами "90876";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 А. Касицин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решению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областного маслихата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(XIV сессия, III созыв) от 7 октября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года N 63/14 "О внесении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(IX сессия,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созыв) от 24 декабря 2004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72/9 "Об областном бюджете на 2005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(IX сессия, III созыв)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72/9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(с изменениями и дополнениями)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647"/>
        <w:gridCol w:w="527"/>
        <w:gridCol w:w="705"/>
        <w:gridCol w:w="7718"/>
        <w:gridCol w:w="29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(тыс.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 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Специфика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23 297 562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10 257 684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8 753 555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8 753 555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8 753 555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1 504 129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1 503 816
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76 045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1 425 912
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
</w:t>
            </w:r>
          </w:p>
        </w:tc>
      </w:tr>
      <w:tr>
        <w:trPr>
          <w:trHeight w:val="8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11 054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
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
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
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
</w:t>
            </w:r>
          </w:p>
        </w:tc>
      </w:tr>
      <w:tr>
        <w:trPr>
          <w:trHeight w:val="14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11 501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
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2 339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
</w:t>
            </w:r>
          </w:p>
        </w:tc>
      </w:tr>
      <w:tr>
        <w:trPr>
          <w:trHeight w:val="8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депонентсткой  задолженности государственных учреждений, финансируемых из  местного бюджета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официальных трансфертов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13 014 984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 из нижестоящих органов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6 523 513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6 523 513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6 523 513
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6 491 471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6 491 471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3 154 659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2 077 925
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1 258 887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23"/>
        <w:gridCol w:w="941"/>
        <w:gridCol w:w="864"/>
        <w:gridCol w:w="720"/>
        <w:gridCol w:w="6328"/>
        <w:gridCol w:w="2762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(тыс.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подфункция 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бюджетной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22 273 556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543 127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395 773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маслихата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19 663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
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376 110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376 110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 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74 646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74 646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52 986
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72 708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72 708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72 708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64 310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53 942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53 942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1 463 125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1 463 125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1 304 525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1 232 380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158 600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3 685 025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1 587 774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(Отдел) физической культуры и спорта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400 134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316 859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83 275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1 187 640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325 263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102 062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482 520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83 206
</w:t>
            </w:r>
          </w:p>
        </w:tc>
      </w:tr>
      <w:tr>
        <w:trPr>
          <w:trHeight w:val="11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обеспечение  содержания  типовых штатов государственных учреждений  общего среднего образования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123 578
</w:t>
            </w:r>
          </w:p>
        </w:tc>
      </w:tr>
      <w:tr>
        <w:trPr>
          <w:trHeight w:val="14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  и учебно - методических комплексов для обновления библиотечных фондов   государственных учреждений общего среднего образования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
</w:t>
            </w:r>
          </w:p>
        </w:tc>
      </w:tr>
      <w:tr>
        <w:trPr>
          <w:trHeight w:val="11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 на создание лингафонных и мультимедийных кабинетов для государственных учреждений  среднего  общего образования  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37 689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592 306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592 306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592 306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407 501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39 626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367 875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367 875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86 438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13 956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11 011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61 471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1 011 006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173 286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29 780
</w:t>
            </w:r>
          </w:p>
        </w:tc>
      </w:tr>
      <w:tr>
        <w:trPr>
          <w:trHeight w:val="8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46 847
</w:t>
            </w:r>
          </w:p>
        </w:tc>
      </w:tr>
      <w:tr>
        <w:trPr>
          <w:trHeight w:val="8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                    (городов областного значения) на содержание вновь  вводимых  объектов образования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96 659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837 720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837 720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8 469 535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3 153 102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3 153 102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3 153 102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974 759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440 466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56 207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
</w:t>
            </w:r>
          </w:p>
        </w:tc>
      </w:tr>
      <w:tr>
        <w:trPr>
          <w:trHeight w:val="8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питания и лекарственными средствами населения  по отдельным видам заболеваний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320 137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534 293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188 065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328 502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1 597 811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1 597 811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1 597 811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1 681 001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1 681 001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1 681 001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286 893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286 893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262 606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775 969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117 687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84 919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658 282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658 282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760 224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558 549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325 904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325 904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232 384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232 384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157 630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157 630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85 305
</w:t>
            </w:r>
          </w:p>
        </w:tc>
      </w:tr>
      <w:tr>
        <w:trPr>
          <w:trHeight w:val="9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 для выплаты единовременной помощи участникам и инвалидам Великой Отечественной войны  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61 533
</w:t>
            </w:r>
          </w:p>
        </w:tc>
      </w:tr>
      <w:tr>
        <w:trPr>
          <w:trHeight w:val="14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 на компенсацию повышения тарифа абонентской платы за телефон социально защищаемым  гражданам, являющимся абонентами городских сетей телекоммуникаций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инвалидам и участникам Великой Отечественной войны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44 045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44 045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 программ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
</w:t>
            </w:r>
          </w:p>
        </w:tc>
      </w:tr>
      <w:tr>
        <w:trPr>
          <w:trHeight w:val="14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 -коммунальное хозяйство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961 365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544 550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544 550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 ) на строительство жилья  государственного коммунального жилищного фонда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544 550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416 815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416 815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  на развитие  бюджетам районов (городов областного значения ) на развитие системы водоснабжения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416 815
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887 443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344 721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культуры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344 721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259 667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66 348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292 469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(Отдел) физической культуры и спорта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292 469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14 648
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28 477
</w:t>
            </w:r>
          </w:p>
        </w:tc>
      </w:tr>
      <w:tr>
        <w:trPr>
          <w:trHeight w:val="8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249 344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213 117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(Отдел) архивов и документации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40 061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культуры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41 118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
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внутренней политики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118 096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118 096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по развитию языков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13 842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36 636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внутренней политики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36 636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
</w:t>
            </w:r>
          </w:p>
        </w:tc>
      </w:tr>
      <w:tr>
        <w:trPr>
          <w:trHeight w:val="8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328 662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66 142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сельского хозяйства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66 142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племенного животноводства и птицеводства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Лесное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54 757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54 757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54 757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197 445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197 445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29 179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168 266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10 318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земельных отношений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10 318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261 335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261 335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251 835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архитектуры, градостроительства и строительства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8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для ликвидации чрезвычайных ситуаций природного и техногенного характера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
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бюджетных инвестиционных проектов (программ)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108 097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9 500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481 227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350 900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350 900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350 900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130 327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130 327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
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  межрайонным (междугородным) сообщениям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109 134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966 716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6 798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6 798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естественных монополий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20 750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20 750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904 248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898 748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90 876
</w:t>
            </w:r>
          </w:p>
        </w:tc>
      </w:tr>
      <w:tr>
        <w:trPr>
          <w:trHeight w:val="8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33 310
</w:t>
            </w:r>
          </w:p>
        </w:tc>
      </w:tr>
      <w:tr>
        <w:trPr>
          <w:trHeight w:val="14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                   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774 562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117 000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117 000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3 284 462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3 284 462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3 284 462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274 425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3 006 689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1 024 006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1 816 800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2 026 000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 -коммунальное хозяйство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1 804 000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1 804 000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1 804 000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8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172 000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сельского хозяйства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172 000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209 200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209 200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209 200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
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 ФИНАНСОВЫМИ АКТИВАМИ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48 920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48 920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-841 714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  (ИСПОЛЬЗОВАНИЕ 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841 714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1 804 000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  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-1 017 812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-1 017 812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-1 017 812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-1 017 812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55 526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Остатки бюджетных средств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55 526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55 526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