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b7be" w14:textId="ac4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 в 2005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7 января 2005 года N 1/07. Зарегистрировано Департаментом юстиции города Алматы 17 января 2005 года за N 635. Утратило силу - постановлением акимата города Алматы от 12 декабря 2005 года N 5/813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37 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управлении" от 23 января 2001 года N 148-ІІ,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занятости населения" от 23 января 2001 года N 149-ІІ и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2001 года N 836 "О мерах по реализации Закона Республики Казахстан "О занятости населения",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    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1. Утвердить прилагаемый перечень организаций, виды и объемы общественных работ на 2005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2. Департаменту труда, занятости и социальной защиты населения (Нурланов А.Ж.):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осуществлять направление безработных на оплачиваемые общественные работы с января 2005 года в пределах средств, предусмотренных на их проведение в бюджете города на 2005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оплату труда безработных, участвующих в общественных работах, производить путем зачисления денежных средств на их лицевые счета в банках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3. Установить оплату труда безработных граждан, участвующих в общественных работах, в размере 1,5 минимальных заработных плат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4. Городскому финансовому управлению (Тажибаев К.К.) обеспечить своевременное выделение денежных средств на оплату труда безработных, участвующих в общественных работах.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5.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от 9 января 2004 года N 1/17 "О направлении безработных на общественные работы в 2004 году", зарегистрированное в управлении юстиции 29 января 2004года N 581, опубликованное в газетах "Вечерний Алматы", "Алматы Акшамы".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6. Контроль за исполнением постановления возложить на заместителя акима города Бижанова А.Х.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                        И.Тасмагамбетов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Секретарь акимата                       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                                                                                    Утверждено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"О направлении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безработных на общественные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в 2005 году"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января 2005 года N 1/07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организаций, виды и объемы общественных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 в г.Алматы на 2005 год&lt;*&gt;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019"/>
        <w:gridCol w:w="2325"/>
        <w:gridCol w:w="5959"/>
      </w:tblGrid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Виды работ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занятых,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Работодатели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 коммунального хозяйства в уборке территорий  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 кооперативов собственников квартир  "Исмер", "Туран", отделы коммунального хозяйства, кооперативы собственников  квартир, комитеты территориального самоуправления и другие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ремонт дорог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Дорожно-эксплуатационные участки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и озеленение, благоустройство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"Зеленстрой", коммунальное государственное предприятие "Тертіп", экологическая инспекция, комбинат ритуальных услуг и другие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региональных общественных компаний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народные дружины, миграционная полиция, управления по делам обороны, комитеты местного самоуправления, общество "Казак тілі" и другие
</w:t>
            </w:r>
          </w:p>
        </w:tc>
      </w:tr>
      <w:tr>
        <w:trPr>
          <w:trHeight w:val="21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престарелыми и инвалидами, работа с детьми, другие работы, связанные с оказанием социальных услуг и другие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поддержки семьи "Дана", Кризисный центр "Забота", Центр по профилактике и борьбе с синдромом приобретенного иммунодефицита, Центрально- Азиатская  информационная сеть по устойчивому развитию, Общественное объединение "Молдир", Общество инвалидов, дворовые клубы, детские дома творчества, Союз многодетных матерей, Благотворительный фонд,  Совет ветеранов войны и пенсионеров, Республиканская библиотека для незрячих и слепых граждан Республики Казахстан, учебный центр  "Центрально-Азиатский офис менеджмента и консалтинга"  и другие
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                     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 Сноска. В зависимости от спроса и предложения количество участников в тех или иных работах, продолжительность участия и перечень организаций могут меняться в пределах средств, предусмотренных в бюджете города на проведение общественных работ на 2005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Организации, использующие труд безработных на общественных работах, могут устанавливать им доплату. В случае изменения действующего законодательства о занятости населения в части оплаты труда на общественных работах, размер оплаты может быть изменен.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                         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