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e51f" w14:textId="5d4e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15 апреля 2004 года N 2/328 "О реализации постановления Правительства Республики Казахстан от 17 марта 2004 года N 322 "О внесении изменений в постановление Правительства Республики Казахстан от 19 июня 2001 года № 836"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7 января 2005 года N 1/09. Зарегистрировано Департаментом юстиции города Алматы 24 января 2005 года за N 639. Утратило силу постановлением Акимата города Алматы от 31 декабря 2009 года N 5/838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Алматы от 31.12.2009 N 5/838.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 N 148-II "О местном государственном управлении в Республике Казахстан", акимат города Алматы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апреля 2004 года N 2/328 "О реализации постановления Правительства Республики Казахстан от 17 марта 2004 года N 322 "О внесении изменений в постановление Правительства Республики Казахстан от 19 июня 2001 года  N836" (зарегистрировано в Управлении юстиции города Алматы за N 594 от 29 апреля 2004 года, опубликовано в газетах "Вечерний Алматы" от 27 мая N 100-102 и "Алматы акшамы" от 20 мая N 56),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ввести в состав Комиссии по выдаче разрешений на привлечение иностранной рабочей силы в город Алматы,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Ирменова Марата Гатаулловича - заместителя начальника 2 Управления Департамента Комитета Национальной Безопасности Республики Казахстан по городу Алматы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Бутунчинова Асхата Келисхановича - заместителя начальника Управления миграционной полиции Главного управления внутренних дел города Алматы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вывести из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Асанова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исполнением настоящего постановления возложить на первого заместителя акима города Алматы Букенова К.А.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                     И.Тасмагамбетов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Секретарь акимата                      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