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89ea" w14:textId="01a8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предложении акима города Алматы Тасмагамбетова И. Н. о выплате жилищной помощи участникам, инвалидам Великой Отечественной войны и лицам, приравненным к ним в честь шестидесятилетия Победы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XII сессии Маслихата города Алматы III созыва от 28 января 2005 года N 110. Зарегистрировано Департаментом юстиции города Алматы 1 февраля 2005 года за N 640. Утратило силу решением маслихата города Алматы от 30.10.2009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XXII-й сессии маслихата города Алматы IV созыва от 30.10.2009 N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N 148-II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Казахстан", от 16 ноября 1999 года N 477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в некоторые законодательные акты Республики Казахстан по вопросам социальной защиты населения", Маслихата города Алматы III-го созыва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Придавая особую значимость подвигу народа и в честь шестидесятилетия Великой Победы, поддержать предложение акима города Алматы Тасмагамбетова И.Н. о ежемесячной выплате на ежегодной основе жилищной помощи участникам, инвалидам Великой Отечественной войны и лицам, приравненным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занятости и социальных программ города Алматы обеспечить своевременные выплаты жилищной помощи с 1 февраля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Рекомендовать акиму города Алматы подготовить соответствующие изменения в решение XI-й сессии Маслихата города Алматы III-го созыва от 27 декабря 2004 года "О бюджете города Алматы на 2005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решения возложить на постоянную комиссию по социальным вопросам и здравоохранению (Тажиев Е.Б.), заместителя акима города Алматы Мурзина А.З.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внеочередной ХІІ-й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ІІІ-го созыва                                 А.Кузнецов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III-го созыва                                 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