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1f17" w14:textId="eac1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 в решение № 102 XI-й сессии Маслихата города Алматы III созыва от 27 декабря 2004 года "О бюджете города Алматы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III созыва N 132 от 24 марта 2005 года. Зарегистрировано Департаментом юстиции города Алматы 6 апреля 2005 года за N 646. Утратило силу в связи с истечением срока действия - письмо Маслихата города Алматы от 31 мая 2006 года N 510.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«О местном государственном управлении в Республики Казахстан» от 23 января 2001 года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XI сессии Маслихата города Алматы III созыва от 27 декабря 2004 года "О бюджете города Алматы на 2005 год"»следующие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Пункт 1 изложить в следующей редакции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города Алматы на 2005 год согласно приложения  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доходы - 79409176 тыс.тенге,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налоговым поступлениям - 71302858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неналоговым поступлениям - 1350524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поступлениям от продажи основного капитала - 6755794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поступления официальных трансфертов из республиканского бюджета - 12672869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погашением бюджетных кредитов - 1501784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поступлениям от продажи финансовых активов - 265000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поступления займов - 6194900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затраты - 104403084 тыс.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бюджетные кредиты - 100000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дефицит - 4459355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финансирование дефицита бюджета - 4459355 тыс.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займов - 804677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свободные остатки бюджетных средств на начало финансового года - 5264032 тыс. тенге».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пункте 6 цифру 984060»заменить цифрой 989732.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В пункте 7 цифру 872955»заменить цифрой 878216.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 пункте 9 цифру 11597075»заменить цифрой 11598049.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 пункте 10 цифру 11921860»заменить цифрой 11912733.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пункте 12 цифру 13745788»заменить цифрой 13635370.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 пункте 13 цифру 2138962»заменить цифрой 2162313.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В пункте 15 цифру 489238»заменить цифрой 494566.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В пункте 16 цифру 291054»заменить цифрой 301285.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В пункте 17 цифру 10580967»заменить цифрой 10643930.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Пункт 18  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Утвердить ассигнования на прочие расходы в сумме 534336 тыс.тенге, в том числе резервный фонд Акима города в сумме 494410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Приложения NN 1, 2, 3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XIV-й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г.Алматы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III-го созыва                       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г.Алматы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III-го созыва                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 созыва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2005 года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№ 102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сессии Маслихата города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III созыва от 27.12.2004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7"/>
        <w:gridCol w:w="922"/>
        <w:gridCol w:w="1062"/>
        <w:gridCol w:w="7526"/>
        <w:gridCol w:w="200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                                   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                  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Подкласс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Специфика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79409176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71302858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25668820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25668820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23500860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1207960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33825515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33825515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33825515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7083303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4519153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 предпринимателей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4129153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941670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 на земли сельскохозяйственного назначения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46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 на земли населенных пунктов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 на земли сельскохозяйственного назначения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905680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1170880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4278060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ликеро-водочные изделия и прочие крепкоалкогольные напитки, произведенные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683940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 произведенные на территории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1559445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980350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1217975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 индивидуальных предпринимателей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754690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
</w:t>
            </w:r>
          </w:p>
        </w:tc>
      </w:tr>
      <w:tr>
        <w:trPr>
          <w:trHeight w:val="8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 и(или)  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  с апелляционных жалоб, частных жалоб на определение суда по вопросу  о выдаче дубликата исполнительного листа, с заявлений о  вынес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345000
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 выдачу гражданам  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о расторжении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
</w:t>
            </w:r>
          </w:p>
        </w:tc>
      </w:tr>
      <w:tr>
        <w:trPr>
          <w:trHeight w:val="8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и приглашение в Республику Казахстан лиц из других государств,  а также за внесение изменений в эти документы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
</w:t>
            </w:r>
          </w:p>
        </w:tc>
      </w:tr>
      <w:tr>
        <w:trPr>
          <w:trHeight w:val="8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
</w:t>
            </w:r>
          </w:p>
        </w:tc>
      </w:tr>
      <w:tr>
        <w:trPr>
          <w:trHeight w:val="8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 места жительства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</w:tr>
      <w:tr>
        <w:trPr>
          <w:trHeight w:val="15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  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снаряженного слезоточивыми и раздражающими веществами, пневматического оружия с дульной энергией не более 7,5 Дж и калибра до 4,5мм) 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
</w:t>
            </w:r>
          </w:p>
        </w:tc>
      </w:tr>
      <w:tr>
        <w:trPr>
          <w:trHeight w:val="8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1350524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859864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  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485370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 коммунальной собственности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банкам-заемщикам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 года юридическим лицам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252499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39960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
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 из государственного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
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 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387610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 за нарушение законодательства об охране окружающей среды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6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 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госучреждений, финансирующихся из местного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 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6755794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6755794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6755794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6755794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Поступления официальных трансфертов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12672869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12672869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12672869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1323453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11349416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1501784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1501784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1439784
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Поступление от продажи 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
</w:t>
            </w:r>
          </w:p>
        </w:tc>
      </w:tr>
      <w:tr>
        <w:trPr>
          <w:trHeight w:val="11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 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 коммунальных государственных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4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5"/>
        <w:gridCol w:w="848"/>
        <w:gridCol w:w="1004"/>
        <w:gridCol w:w="7797"/>
        <w:gridCol w:w="2059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                               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Программа  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V.Затраты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104403084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989732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577474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477474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местных органов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427650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49743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218026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 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территориальной обороны и территориальная 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845016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845016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268819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548608
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2936509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2936509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2782509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2683657
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98252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11598049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1010695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1010695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7749910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451218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451218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7298692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6118891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675650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114684
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253924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135543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529304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529304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529304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454920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420453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420453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61653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61653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1782351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
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1723090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1223090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11912733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5008385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5008385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5008385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1284726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898578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112785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174953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
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 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603179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386148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148382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232176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1591118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1591118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2210232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2210232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2210232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1064342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1064342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1046448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753930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722000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2607555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 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452002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 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452002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174670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174670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1770166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146731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157168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134375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986768
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118787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
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210717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занятости и социальных  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139368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
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9"/>
        <w:gridCol w:w="789"/>
        <w:gridCol w:w="945"/>
        <w:gridCol w:w="8248"/>
        <w:gridCol w:w="1841"/>
      </w:tblGrid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13635370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7056152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6951302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6951302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Управление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сохранения государственного жилищного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4618718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4618718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4512370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661675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738275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297083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благоустройства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2162313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1113899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1058335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794993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Увековечение памяти деятелей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85881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46818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зоопарков и дендропарков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111044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460385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 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  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442443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238008
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 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124580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
</w:t>
            </w:r>
          </w:p>
        </w:tc>
      </w:tr>
      <w:tr>
        <w:trPr>
          <w:trHeight w:val="7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446253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446253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 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408146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защита особо охраняемых природных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архитектуры и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архитектуры и градостроительства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10643930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2719735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2719735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2719735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7924195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7924195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6707043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534336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регулирования деятельности естественных монополий и защиты конкуренции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 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494410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494410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162070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45395420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45357967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-4459355
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4459355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804677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долга местного исполнительного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804677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5264032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Свободные остатки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XIV-й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г. Алматы III созыва                    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г.Алматы III созыва                               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2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 созыва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2005 года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№ 102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сессии Маслихата города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III созыва от 27.12.2004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местного бюджета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790"/>
        <w:gridCol w:w="991"/>
        <w:gridCol w:w="951"/>
        <w:gridCol w:w="94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Функциональная подгруппа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Программа                        Наименование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 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 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оценки имущества в целях налогообложения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приватизации коммунальной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 в рамках исполнения всеобщей воинской обязанности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 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Поощрение граждан, участвующих в охране общественного 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Детское дошкольное воспитание и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 по спорту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Информатизация системы среднего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Дополнительное образование для детей и юношества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Повышение квалификации и переподготовка кадров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Охрана материнства и детства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Пропаганда здорового образа жизни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 по отдельным видам заболеваний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санитарно-эпидемиологического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Санитарно-эпидемиологическое благополучие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Поликлиники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скорой и неотложной помощи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медицинской помощи населению в чрезвычайных ситуациях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патологоанатомического вскрытия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престарелых и инвалидов общего типа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Программа занятости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адресная 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поддержка инвалидов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занятости и социальных  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жилищно-коммунального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Снос аварийного и ветхого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сохранения государственного жилищного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жилищно-коммунального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 жилищно-коммунального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системы водоснабжения и водоотведения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обеспечение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культурно-досуговой работы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Увековечение памяти деятелей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театрального и музыкального искусства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зоопарков и дендропарков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и участие членов  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архивов и документации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сохранности архивного 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городских библиотек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по развитию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Регулирование туристской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внутренней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Реализация региональных программ в сфере молодежной политики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по охране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и защита особо охраняемых природных территорий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Управления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Землеустройство, проводимое при установлении границ районов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работ по зонированию земель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архитектуры, градостроительства и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архитектуры, градостроительства и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Разработка генеральных планов застройки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строительства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функционирования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Организация пассажирских перевозок по социально значимым внутренним сообщениям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Поддержка предпринимательской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регулирования деятельности естественных монополий и защиты конкуренции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деятельности Департамента регулирования деятельности естественных монополий и защиты конкуренции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Обслуживание долга местных исполнительных органов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Возврат целевых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Бюджетные изъятия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долга местного исполнительного органа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XIV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г. Алматы III созыва                  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г. Алматы III созыва                  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3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 созыва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марта 2005 года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№ 102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 сессии Маслихата города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III созыва от 27.12.2004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2005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 местного бюджета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1110"/>
        <w:gridCol w:w="1070"/>
        <w:gridCol w:w="89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Администратор бюджетных 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Программа        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 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мобилизационной подготовки и чрезвычайных ситуаций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органов внутренних дел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образования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 объектов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Сейсмоусиление объектов здравоохранения в городе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Строительство жилья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 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коммунального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системы водоснабжения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объектов физической культуры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 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теплоэнергетической системы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 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Развитие транспортной инфраструктуры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Создание информационных систем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 промышленности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XIV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г. Алматы III созыва                  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г. Алматы III созыва                  Т.Мукашев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