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32a2d" w14:textId="9432a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пользование водными ресурсами поверхностных источников по городу Алматы на 2005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XIV сессии Маслихата города Алматы III-го созыва N 131 от 24 марта 2005 года. Зарегистрировано Департаментом юстиции города Алматы 08 апреля 2005 года за N 648. Утратило силу в связи с истечением срока действия - письмо маслихата города Алматы от 29 декабря 2005 года N 1304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 соответствии со статьями 38, 39 Водного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9 июля 2003 года N 481-II и пункта 1 статьи 454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налогах и других обязательных платежах в бюджет (Налоговый Кодекс)" от 12 июня 2001 года N 209-II маслихат города Алматы III-го созыва 
</w:t>
      </w:r>
      <w:r>
        <w:rPr>
          <w:rFonts w:ascii="Times New Roman"/>
          <w:b/>
          <w:i w:val="false"/>
          <w:color w:val="000000"/>
          <w:sz w:val="28"/>
        </w:rPr>
        <w:t>
РЕШИЛ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Утвердить прилагаемые ставки платы за пользование водными ресурсами поверхностных источников по городу Алматы на 2005 год.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XIV-й сессии маслихата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Алматы III-го созыва                     А. Кузнецов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маслихата города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III-го созыва                           Т. 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Приложение          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 решению XIV-ой сессии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города Алматы III-го созыва 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от 24 марта 2005 года N 131 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"Об утверждении ставок платы за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пользование водными ресурсами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поверхностных источников по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городу Алматы на 2005 год" 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Ставки платы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 пользование водными ресурсами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поверхностных источников по городу Алматы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2005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3"/>
        <w:gridCol w:w="1673"/>
        <w:gridCol w:w="1613"/>
        <w:gridCol w:w="1353"/>
        <w:gridCol w:w="1633"/>
        <w:gridCol w:w="1593"/>
        <w:gridCol w:w="1493"/>
        <w:gridCol w:w="1633"/>
      </w:tblGrid>
      <w:tr>
        <w:trPr>
          <w:trHeight w:val="190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Вид специа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льного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водопользования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луата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и комму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тиын/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куб.м.
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сть, вклю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чая тепло-энергетику,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тиын/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куб.м
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хозяйство, тиын/куб.м
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вые хозяйства, осуществляю-щие забор из водных источ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ников, тиын/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куб.м
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хозяйство, потребители, произ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 отлов рыбы на водных источ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никах, тенге/тонна
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Гидро-энергети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ка, тиын/квт.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
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транс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порт, тиын/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т.км
</w:t>
            </w:r>
          </w:p>
        </w:tc>
      </w:tr>
      <w:tr>
        <w:trPr>
          <w:trHeight w:val="1905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Бассейны рек, озер, морей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90" w:hRule="atLeast"/>
        </w:trPr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поверхностные источ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ники по городу Алматы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3,45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9,49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2,73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2,59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67,74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1,01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0,29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Примечание
</w:t>
      </w:r>
      <w:r>
        <w:rPr>
          <w:rFonts w:ascii="Times New Roman"/>
          <w:b w:val="false"/>
          <w:i w:val="false"/>
          <w:color w:val="000000"/>
          <w:sz w:val="28"/>
        </w:rPr>
        <w:t>
: размеры платы за пользование водными ресурсами по объектам промышленности, включая теплоэнергетику, осуществляется в соответствии с пунктами 5 и 6 статьи 456 Кодекса Республики Казахстан "О налогах и других обязательных платежах в бюджет (Налоговый кодекс)".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XIV-й сессии маслихата города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Алматы III-го созыва                     А. Кузнецов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маслихата города Алматы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III-го созыва                           Т. Мукашев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