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16f6" w14:textId="6711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"О комиссии по обеспечению безопасности на транспорте при акимате города Алматы" от 15 марта 2004 года N 2/230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апреля 2005 года N 2/198. Зарегистрировано Департаментом юстиции города Алматы 20 апреля 2005 года за N 650. Утратило силу постановлением Акимата города Алматы от 6 сентября 2006 года N 6/1078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связи с изменением характера работы, а также с выездом за пределы города отдельных членов городской комиссии по обеспечению безопасности на транспорте,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"О комиссии по обеспечении безопасности на транспорте при акимате города Алматы" от 15 марта 2004 года N 2/230, зарегистрировано в Управлением юстиции города Алматы 16 апреля 2004 года N 591, опубликовано 24 апреля 2004 года в газетах "Вечерний Алматы" N 77-78 и "Алматы Акшамы" 24 апреля 2004 года N 46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приложение к указанному постановлению, изложить в новой редакции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Представить в установленном порядке на утверждение в Маслихат города Алматы персональный состав городской комиссии, указанный в пункте 1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первого заместителя акима города Алматы Заяц Я.И.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               И. Тасмагамбетов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               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1 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постановлению акимата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N 2/198 от 11 апреля 2005 года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обеспечению безопасности на транспорте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акимате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Заяц Яков Игнатьевич        -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акима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Мукашев Маулен Шапанбаевич  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председателя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Ключников Игорь Евдокимович - секретарь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полковник полиции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Амирханов Ануарбек          -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Сиражевич                     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безопасности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транспорта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Бекмагамбетов Мурат         - директор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Махметович                    общества "Научно-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исследовательский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институт транспорта"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Бектенов Нурлан Алиевич     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контроля по городу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Бектуров Избасар            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Тлебалдиевич                  дорожной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внутренних дел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Дарвин Владимир Михайлович  - генеральный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"Независимая оценка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и экспертиза"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(по согласованию)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Искаков Бауржан Бейсенович  - начальник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чрезвычайным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Малиновский Борис           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Константинович                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подготовки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чрезвычайных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Мурзин Алмат Зарлыкович     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природных ресурсов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Уандыков Ерик Кусманович    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среды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               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