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01a7" w14:textId="2af0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Алматы за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XVІ сессии Маслихата города Алматы III-го созыва от 26 мая 2005 года N 153. Зарегистрировано Департаментом юстиции города Алматы 9 июня 2005 года за N 663. Утратило силу в связи с истечением срока действия - письмо Маслихата города Алматы N 309 от 20 марта 2006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В соответствии с подпунктом 1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N 148-II от 23.01.2001 года, заслушав отчет об исполнении бюджета города за 2004 год Маслихат города Алматы III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отчет об исполнении бюджета города за 2004 год согласно приложению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доходы - 71451388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полученные официальные трансферты из республиканского бюджета - 9484113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возврат кредитов - 183525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затраты - 81686153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кредиты - 100000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поступление - 2180200 тыс.тенге, в том числе кредиты из республиканского бюджета на строительство жилья в рамках реализации жилищной политики - 1650000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погашение долга местных исполнительных органов - 1313483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свободные остатки на начало 2005 года - 5264032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Отчет опубликовать в газетах "Алматы Акшамы" и "Вечерний Алматы".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XVI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г. Алматы III созыва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г.Алматы III созыва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XVI сессии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III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153 от 26 мая 2005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исполнении бюджета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83"/>
        <w:gridCol w:w="467"/>
        <w:gridCol w:w="606"/>
        <w:gridCol w:w="4065"/>
        <w:gridCol w:w="1995"/>
        <w:gridCol w:w="1980"/>
        <w:gridCol w:w="1733"/>
        <w:gridCol w:w="13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         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Специфика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бюджет 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Исполнено за год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исполнения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66452706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71451388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4998682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60959476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64324321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3364845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21043185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22104137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1060952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21043185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22104137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1060952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доходов, облагаемых у источника выплаты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18962625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19950950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988325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доходов, не облагаемых у источника выплаты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1135560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1195030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59470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физических лиц, осуществляющих деятельность по разовым талонам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945000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958157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29717293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29717293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29717293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5469780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6610485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1140705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3376840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4188487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811647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3026140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3811502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785362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376985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761680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870081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значения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 пунктов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на земли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связи, обороны и иного несельскохозяйственного назначения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на земли особо охраняемых природных территорий, земли оздоровительного, рекриакционного и историко-культурного назначения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  на земли сельскохозяйст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назначения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152,8 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734077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840486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106409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1330860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1551401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220541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116,6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407600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414593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923260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1136808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213548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123,1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3812418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4073984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261566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1318050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118391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спирта,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159662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Ликероводочные изделия,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663,3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113,8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Коньяки,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61788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118,5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643686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111,8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изделия и прочие слабоалкогольные напитки с объемной долей этилового спирта от 12 до 30 процентов,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Табачные изделия с фильтром, произведенные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Огнестрельное и газовое оружие (кроме приобретаемого для нужд органов государственной власти), произведенное на территории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бизнес, кроме проведения лотерей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158330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лотерей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88614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объемом долей этилового спирта до 12%, произведенные на территории РК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32074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-6777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авиационного), реализуемый юридическими и физическими лицами в розницу, использование на собственные производственные нужды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188342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-3372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90,7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ресурсов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1467948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1493667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25719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101,8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926078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943800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537863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1026420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1143876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117456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регистрацию физических лиц, занимающихся предпринимательской деятельностью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108,6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116,7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аукционных продаж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 и прицепов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116,3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регистрацию недвижимости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86836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114,4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708387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57187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налоговые поступления в местный бюджет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Госпошлина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916100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1100972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184872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120,2 </w:t>
            </w:r>
          </w:p>
        </w:tc>
      </w:tr>
      <w:tr>
        <w:trPr>
          <w:trHeight w:val="10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кассационных жалоб, а также за выдачу судом копий (дубликатов документов) 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118,2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совершение нотариальных действий, а также за выдачу копий (дубликатов) нотариально удостоверенных документов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103,9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регистра-цию актов гражданского состояния, а также за вы-дачу повторных свидетельств в связи с изменением, дополнением, исправлением и восстановлением  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111,1 </w:t>
            </w:r>
          </w:p>
        </w:tc>
      </w:tr>
      <w:tr>
        <w:trPr>
          <w:trHeight w:val="11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за право выезда за границу и приглашение в Республику Казахстан лиц из других государств,  а также за внесение изменений в эти документы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133,3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116,1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места жительства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120,6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паспортов и удостоверений граждан РК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208604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РК и вывоз из РК оружия и патронов к нему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водительских удостоверений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118,6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свидетельств о государственной регистрации транспортных средств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93230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128631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государственных регистрационных номерных знаков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772060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1015912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243852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131,6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69489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117,8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прибыль ведомственных предприятий от реализации товаров и услуг с прибылью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прибыли коммунальных госпредприятий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161,9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341515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дивидендов на принадлежащие государству пакеты акций, являющихся коммунальной собственностью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128,1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340356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предпринимательской деятельности и собственности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189,5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гос.учреждениями, финансируемыми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135,2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195,5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сборы и платежи, доходы от некоммерческих и сопутствующих продаж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130,7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сборы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удержаний из заработной платы осужденных к исправительным работам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регистрацию залога движимого имущества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159,2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платежи и доходы от некоммерческих и сопутствующих продаж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121,2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 </w:t>
            </w:r>
          </w:p>
        </w:tc>
      </w:tr>
      <w:tr>
        <w:trPr>
          <w:trHeight w:val="13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безхозяйного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128,5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платы от лиц, помещенных в медицинские вытрезвители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116,8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природоохранного законодательства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172,7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 и санкции, взимаемые местными государственными органами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126,4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санкции и штрафы, взимаемые государственными учреждениями, финансируемыми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926,0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изъятых доходов, полученных от безлицензионной деятельности казино, тотализаторов и игорного бизнеса, в отношении которой установлен лицензионный порядок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-2234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71,9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-2234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71,9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развития малого предпринимательства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-4959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прочим кредитам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137162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260,2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137162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84452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260,2 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полученные от природопользователей по искам о возмещении вреда, ср-ва от реализации конфиск.орудий охоты и рыболовства,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добытой продукции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64031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148,2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дебиторской, депонентской задолженности госучреждений, финансирующихся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операций с капиталом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4721170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6111155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имущества, закрепленного за гос.учреждениями, финансируемыми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и права постоянного землепользования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Полученные официальные трансферты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9506908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официальные трансферты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313158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1503670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1503670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7690080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7690080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Возврат кредитов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876658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просроченной задолженности по директивным кредитам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-20609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57177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109377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52200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191,3 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 развития отраслей экономики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54304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-27983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48,5 </w:t>
            </w:r>
          </w:p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прочих кредитов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744295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-696741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</w:tbl>
    <w:bookmarkStart w:name="z3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67"/>
        <w:gridCol w:w="708"/>
        <w:gridCol w:w="722"/>
        <w:gridCol w:w="4065"/>
        <w:gridCol w:w="1831"/>
        <w:gridCol w:w="1870"/>
        <w:gridCol w:w="1881"/>
        <w:gridCol w:w="11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Подфункция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Программа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бюджет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Исполнено за год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IV.Затраты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82530543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81686153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-844390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961970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917566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-44404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820973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782494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-38479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810054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771885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-38169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628937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-36867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аппарата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144250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135072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-5925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-298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118152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112525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-5627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109720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104093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-5627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оценки имущества для налогообложения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1333318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1318542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-14776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1323669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1309216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-14453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1323669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1309216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-14453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266764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259633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-7131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1056905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1049583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-7322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2907887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2890440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2907887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2890440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2753887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2736440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2632152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2618307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-13845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107998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-3316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органов внутренних дел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9647608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9569310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-78298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Детское дошкольное воспитание и обучение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7070131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7026748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-43383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7070131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7026748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-43383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6279642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6236580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-43062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начального профессионального образования в межшкольных учебно-производственных комбинатах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613562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613557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436045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418790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387696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387696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787532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774668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787532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774668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психолого-медико-педаго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по обследованию психического здоровья детей и подростков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образования в городе Алматы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487142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-12858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97,4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8843288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8739242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-104046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704399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648297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-56102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341046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312648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-28398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109452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-25819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195965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-2579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363353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335649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-27704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159153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159087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198610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176562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-22048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88,9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-5590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1522396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1508103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сотрудникам органов внутренних дел, членам их семей в амбулаторно-поликлинических организациях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1477778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1463486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1477778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1463486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1035365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1029806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-5559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сотрудникам органов внутренних дел, членам их семей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1030365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1024806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-5559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1013447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1012899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-548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-5011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70,4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767322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757741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-9581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767322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757741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-9581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здравоохранения, финансируемого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детского и лечебного питания отдельных категорий граждан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28470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28470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  по видам заболеваний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209999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в городе Алматы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490560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-9440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2721771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2630273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-91498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96,6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1254291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1229991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-24300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1096883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1081994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-14889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98,6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659330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658417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-913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437553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423577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-13976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-9411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-9411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1219980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1163069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-56911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1219980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1163069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-56911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125971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-9984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151557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144980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-6577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103282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85149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-18133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818040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795909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-22131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237213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-10287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237213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-10287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152453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150836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-1617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-2023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81,4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-5560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-1087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6736343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6636222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-100121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2211277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2129408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2211277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2129408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жилища и земельных участков для государственных надобностей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на строительство жилья государственного коммунального жилищного фонда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393750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393750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2411757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2395426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-16331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2411757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2395426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-16331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санитарного состояния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1331723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-15921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благоустройству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707249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707200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озеленению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346324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2858830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2835671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-23159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1530900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1529562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1530900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1529562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1428338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1427001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72647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72646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341721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341668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341721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341668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331721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туристской деятельности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758308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736657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-21651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82966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-6706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70427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-6587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91,4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82786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82786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592556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579413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-13143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587656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574513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-13143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227901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227901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125201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495040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494063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по природопользованию и охране окружающей среды,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432320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-924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особо охраняемых природных территорий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межрайонного (межгородского) пассажирского транспортного сообщения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592036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592036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5306039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5234675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-71364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1770999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1770032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автомобильных дорог в городе Алматы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1303670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1303654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4692295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4404187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-288108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4692295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4404187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-288108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704827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671983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-32844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для ликвидации чрезвычайных ситуаций природного и техногенного характера и иных непредвиденных расходов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-30002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-2560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  образования, культуры, спорта и туризма, финансируемый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61274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-2725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образования, культуры, спорта и туризма,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61274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-2725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56447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-1163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97,9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закупок, финансируемого из местного бюджета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56447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55284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-1163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3665193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3415296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-249897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93,2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49862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-992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3589499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3341145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-248354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24289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-551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201829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200350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-1479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18834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-1476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92,2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182995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182992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V.Кредиты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системы водоснабжения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VI.Дефицит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-6900671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-667127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6233544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9,7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6900671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866717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-6033954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12,6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2180200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66,3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Внутренее финансирование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внутренее финансирование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5064442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Председатель XVI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г. Алматы III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г.Алматы III созыва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