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fa76" w14:textId="75bf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102 XI-ой сессии Маслихата города Алматы III-го созыва от 27 декабря 2004 года "О бюджете города Алматы на 2005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Алматы от 28 сентября 2005 года N 178. Зарегистрировано Департаментом юстиции города Алматы 5 октября 2005 года за N 673. Утратило силу в связи с истечением срока действия - письмо Маслихата города Алматы от 31 мая 2006 года N 510.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от 23 января 2001 года Маслихат города Алматы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III-го созыва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N 102 XI-ой сессии Маслихата города Алматы III-го созыва от 27 декабря 2004 года "О бюджете города Алматы на 2005 год" (зарегистрировано в Департаменте юстиции города Алматы N 634 от 30.12.2004г., опубликовано в газетах "Алматы Акшамы" - N 2 от 08.01.2005г., "Вечерний Алматы" - N 4 от 08.01.2005г., внесены изменения и дополнения, зарегистрированы и опубликованы в газетах: N 644 от 18.02.2005г., "Алматы Акшамы" - N 23 от 26.02.2005г., "Вечерний Алматы" - от 26.02.2005., N 646 от 06.04.2005г., "Алматы Акшамы" - N 43 от 14.04.2005г., "Вечерний Алматы" - N 74-76 от 14.04.2005г., N 655 от 16.05.2005г., "Алматы Акшамы" - N 57 от 24.05.2005г., "Вечерний Алматы" - N 111-113 от 02.06.2005г., N 664 от 10.06.2005г., "Алматы Акшамы" - N 69 от 21.06.2005г., "Вечерний Алматы" - N 124 от 18.06.2005г., N 666 от 02.08.2005г., "Алматы Акшамы" - N 94 от 18.08.2005г., "Вечерний Алматы" - N 166 от 18.08.2005г.)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Алматы на 2005 год согласно приложения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- 89338129 тыс.тенге,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- 74524981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- 1331854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- 13481294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поступления официальных трасфертов из республиканского бюджета - 15544393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погашение бюджетных кредитов - 1501784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поступлениям от продажи финансовых активов - 498000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поступления займов - 6194900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затраты - 117291505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бюджетные кредиты - 100000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дефицит - 4314299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финансирование дефицита бюджета - 4314299 тыс.тенге,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- 949733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на начало финансового года - 5264032 тыс.тенге".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пункте 6 цифру "1384469" заменить цифрой "1504503".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пункте 7 цифру "1504398" заменить цифрой "1712584".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пункте 8 цифру "3157127" заменить цифрой "3198122".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пункте 9 цифру "12810995" заменить цифрой "13082984".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пункте 10 цифру "12735050" заменить цифрой "13000379".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пункте 11 цифру "2750082" заменить цифрой "2764773".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пункте 12 цифру "13871634" заменить цифрой "13994156".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пункте 13 цифру "2490798" заменить цифрой "3086327".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пункте 14 цифру "1810000" заменить цифрой "2126000".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пункте 17 цифру "15437952" заменить цифрой "15707315".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Пункт 18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Утвердить ассигнования на прочие расходы в сумме 520362 тыс.тенге, в том числе резервный фонд Акима города в сумме 226506 тыс.тенге".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пункте 19 цифру "269535" заменить цифрой "275891".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XVIII-ой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           С.Калаков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                      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XVIII-й сессии 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2005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№ 102 XI-й сессии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27.12. 2004 года "О бюджете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на 2005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Уточненный бюджет города Алматы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590"/>
        <w:gridCol w:w="764"/>
        <w:gridCol w:w="1022"/>
        <w:gridCol w:w="8080"/>
        <w:gridCol w:w="1979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                                             тыс.тенге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Класс                      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Подкласс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Специфика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89338129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74524981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 на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26846430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Индивидуальный подоходный налог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26846430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24554970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1357960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34875515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34875515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34875515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7943203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Налоги на имущество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5159153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  предпринимателей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4769153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Земельный налог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1011670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  на земли сельскохозяйственного назначения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  на земли населенных пунктов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
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 индивидуальных предпринимателей, частных нотариусов и адвокатов  на земли сельскохозяйственного назначения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975680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 на транспортные средства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511120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1260880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Единый земельный налог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4353293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1701140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Водка, произведенная на территории Республики Казахстан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244000
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Крепкие ликеро-водочные изделия и прочие крепкоалкогольные напитки, произведенные на территории Республики Казахстан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Вина, произведенные на территории Республики Казахстан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
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Коньяки, произведенные на территории Республики Казахстан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
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Шампанские вина, произведенные на территории Республики Казахстан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793940
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слабоалкогольные напитки с объемной долей этилового спирта до 12 процентов, произведенные на территории Республики Казахстан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188000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лотерей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
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
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розницу, а также используемое на собственные производственные нужды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за использование природных и других ресурсов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1529798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особо охраняемых природных территорий местного значения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811350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705928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1122355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  индивидуальных предпринимателей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102630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44230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залога движимого имущества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транспортных средств и прицепов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88800
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704690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
</w:t>
            </w:r>
          </w:p>
        </w:tc>
      </w:tr>
      <w:tr>
        <w:trPr>
          <w:trHeight w:val="9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 и (или) выдачу документов уполномоченными на то государственными органами или 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505700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Государственная 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505700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с заявлений (жалоб) по делам особого производства, с апелляционных жалоб, частных жалоб на определение суда по вопросу  о выдаче дубликата исполнительного листа, с заявлений о  вынесении судебного приказа, а также за выдачу судом исполнительных листов по решениям иностранных судов и арбитражей, копий (дубликатов) документов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412050
</w:t>
            </w:r>
          </w:p>
        </w:tc>
      </w:tr>
      <w:tr>
        <w:trPr>
          <w:trHeight w:val="15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акта гражданского состояния, выдачу гражданам  повторных свидетельств о регистрации акта гражданского состояния, а также свидетельств в связи с изменением, дополнением, исправлением и восстановлением записи актов о рождении, браке, расторжении брака, смерти 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
</w:t>
            </w:r>
          </w:p>
        </w:tc>
      </w:tr>
      <w:tr>
        <w:trPr>
          <w:trHeight w:val="6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и приглашение в Республику Казахстан лиц из других государств,  а также за внесение изменений в эти документы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
</w:t>
            </w:r>
          </w:p>
        </w:tc>
      </w:tr>
      <w:tr>
        <w:trPr>
          <w:trHeight w:val="8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
</w:t>
            </w:r>
          </w:p>
        </w:tc>
      </w:tr>
      <w:tr>
        <w:trPr>
          <w:trHeight w:val="9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
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регистрацию места жительства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
</w:t>
            </w:r>
          </w:p>
        </w:tc>
      </w:tr>
      <w:tr>
        <w:trPr>
          <w:trHeight w:val="17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каждой единицы гражданского оружия 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снаряженного слезоточивыми и раздражающими веществами, пневматического оружия с дульной энергией не более 7,5 Дж и калибра до 4,5мм) 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</w:tr>
      <w:tr>
        <w:trPr>
          <w:trHeight w:val="8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1331854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944589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41435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41435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33065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33065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аренды имущества, находящегося в 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626470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  коммунальной собственности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626470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банкам-заемщикам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до 2005 года юридическим лицам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211399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
</w:t>
            </w:r>
          </w:p>
        </w:tc>
      </w:tr>
      <w:tr>
        <w:trPr>
          <w:trHeight w:val="11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 товаров (работ, услуг) 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
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
</w:t>
            </w:r>
          </w:p>
        </w:tc>
      </w:tr>
      <w:tr>
        <w:trPr>
          <w:trHeight w:val="9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 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  из государственного бюджета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
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
</w:t>
            </w:r>
          </w:p>
        </w:tc>
      </w:tr>
      <w:tr>
        <w:trPr>
          <w:trHeight w:val="13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309225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 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309225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308900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штрафы, пени, санкции, взыскания налагаемые государственными учреждениями, финансируемыми из местного бюджета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61105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госучреждений, финансирующихся из местного бюджета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от 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13481294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11686294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11686294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 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11686294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Поступления официальных трансфертов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15544393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15544393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Трансферты из 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15544393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 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3235333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12309060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1501784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1501784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1439784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Поступление от продажи 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от продажи 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498000
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 ценных бумаг юридических лиц, находящихся в коммунальной собственности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118000
</w:t>
            </w:r>
          </w:p>
        </w:tc>
      </w:tr>
      <w:tr>
        <w:trPr>
          <w:trHeight w:val="13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 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  коммунальных государственных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города республиканского значения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587"/>
        <w:gridCol w:w="769"/>
        <w:gridCol w:w="1024"/>
        <w:gridCol w:w="8071"/>
        <w:gridCol w:w="1981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Функциональная подгруппа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Администратор бюджетных 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Программа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 Затраты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117291505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1504503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1283287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маслихата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19538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маслихата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1001872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акима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853758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123353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261877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261877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Финансовая 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173176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173176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161263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оценки имущества в целях налогообложения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приватизации коммунальной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Планирование и статистическая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экономики и бюджетного планирования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экономики и 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1712584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мобилизационной подготовки и чрезвычайных ситуаций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Мероприятия в рамках исполнения всеобщей воинской обязанности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территориальной обороны и территориальная 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1679384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мобилизационной подготовки и чрезвычайных ситуаций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1179384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мобилизационной подготовки и чрезвычайных ситуаций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Мобилизационная подготовка и мобилизация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268819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553001
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326895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мобилизационной подготовки и чрезвычайных ситуаций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3198122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3198122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3044122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исполнительного органа внутренних дел, финансируемого из бюджета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2921652
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112996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Поощрение граждан, участвующих в охране общественного порядка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1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
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13082984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Дошкольное воспитание и обучение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1330594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1330594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Детское дошкольное воспитание и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1330594
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общее, основное общее, среднее общее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8661433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624274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Дополнительное образование для детей и юношества по спорту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524281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99993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8037159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6774497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721703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Информатизация системы среднего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115618
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Приобретение и доставка учебников для государственных организаций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253924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Дополнительное образование для детей и юношества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171417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565972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565972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605904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39627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566277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566277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Дополнительное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Повышение квалификации и переподготовка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
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68803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Повышение квалификации и переподготовка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68803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1841062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67972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40613
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1773090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1273090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Сейсмоусиление объектов образования в 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13000379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5175920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5175920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5175920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1431517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984336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Охрана материнства и детства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215816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Пропаганда здорового образа жизни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
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специализированными продуктами питания и лекарственными средствами населения по отдельным видам заболеваний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602952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санитарно-эпидемиологического надзора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447181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государственного санитарно-эпидемиологического надзора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167997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Санитарно-эпидемиологическое благополучие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256642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Специализированная медицинская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1845259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1845259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1845259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Поликлиники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2633880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2633880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первичной медико-санитарной помощи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2633880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Другие виды медицинской помощи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1131594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1131594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скорой и неотложной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1121272
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медицинской помощи населению в чрезвычайных ситуациях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782209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35209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Сейсмоусиление объектов здравоохранения в 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2764773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обеспечение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671323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475111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 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475111
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196212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1849422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73184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социальной помощи нуждающимся гражданам на дому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73184
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1776238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Программа занятости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153731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Государственная адресная 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137213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Жилищная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197613
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992028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поддержка инвалидов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128867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проезда и выплаты единовременной помощи инвалидам и участникам Великой Отечественной войны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166786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занятости и социальных 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174755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590"/>
        <w:gridCol w:w="769"/>
        <w:gridCol w:w="1024"/>
        <w:gridCol w:w="8071"/>
        <w:gridCol w:w="1978"/>
      </w:tblGrid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13994156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7147681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7051302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Строительство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7051302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жилья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96379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Управление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78643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сохранения государственного жилищного 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4788084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4788084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энергетики и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4677422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системы водоснабжения и водоотведения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системы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Благоустройство населенных пунктов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2058391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1808391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Освещение улиц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705856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санитарии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742342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мест захоронений и погребение безродных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Благоустройство и озеленение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348347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благоустройства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3086327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1884811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1829247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Поддержка культурно-досуговой работы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1544591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Увековечение памяти деятелей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87915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Поддержка театрального и музыкального искусства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зоопарков и дендропарков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120558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55564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416083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361753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  физической культуры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
</w:t>
            </w:r>
          </w:p>
        </w:tc>
      </w:tr>
      <w:tr>
        <w:trPr>
          <w:trHeight w:val="9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345590
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физической культуры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431940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архивов и документации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79338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архивов и документации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сохранности архивного 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70612
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городских библиотек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87925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252153
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по развитию языков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Регулирование туристской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343493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343493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внутренней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Реализация региональных программ в сфере молодежной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2126000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топливно-энергетического комплекса и недропользования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2126000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2126000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теплоэнергетической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2126000
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499862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449964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природных ресурсов и регулирования природопользования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449964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  природных ресурсов и регулирования природопользования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по охране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408146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и защита особо охраняемых природных территорий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49898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49898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земельных отношений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работ по зонированию земель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422827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422827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архитектуры и градостроительства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389421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архитектуры и градостроительства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Разработка генеральных планов застройки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355000
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архитектурно-строительного контроля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22214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государственного архитектурно-строительного контроля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
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15707315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5434058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5434058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автомобильных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5434058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10273257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10273257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пассажирского транспорта и автомобильных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транспортной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8963683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90683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520362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экономической деятельности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предпринимательства и промышленности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33258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естественных монополий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регулирования деятельности естественных монополий и защиты конкуренции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  регулирования деятельности естественных монополий и защиты конкуренции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473506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Формирование или увеличение уставного капитала юридических лиц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226506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226506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275891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275891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275891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Обслуживание долга местных исполнительных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275891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Бюджетные изъятия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45357967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Кредитование для развития малого предпринимательства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-4314299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VIII. Финансирование дефицита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4314299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949733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949733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949733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Погашение долга местного исполнительного органа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949733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Движение остатков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5264032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Свободные остатки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XVIII-ой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сессии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III-го созыва                              С.Калаков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III-го созыва             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