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f125" w14:textId="326f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12 ноября 2004 года N 4/928 "О мерах по реализации постановления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19 сентября 2005 года N 4/613. Зарегистрировано в Департаменте юстиции города Алматы 17 октября 2005 года за N 674. Утратило силу постановлением акимата города Алматы от 16 января 2007 года N 1/79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</w:t>
      </w:r>
      <w:r>
        <w:rPr>
          <w:rFonts w:ascii="Times New Roman"/>
          <w:b w:val="false"/>
          <w:i w:val="false"/>
          <w:color w:val="ff0000"/>
          <w:sz w:val="28"/>
        </w:rPr>
        <w:t>Утратило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> акимата города Алматы от 16 января 2007 года N 1/79 (порядок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июня 2005 года N 649 "О внесении изменений и дополнений в постановление Правительства Республики Казахстан от 1 сентября 2004 года N 923", акимат города Алматы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Алматы от 12 ноября 2004 года N 4/928 "О мерах по реализации постановления Правительства Республики Казахстан от 1 сентября 2004 года N 923 "Об утверждении Правил реализации местными исполнительными органами областей, городов Астаны и Алматы гражданам Республики Казахстан жилья, построенного в рамках реализации Государственной программы развития жилищного строительства в Республике Казахстан на 2005-2007 годы" зарегистрированном в Департаменте юстиции города Алматы 7 декабря 2004 г. N 627, опубликовано в газетах "Вечерняя Алматы" N 249 от 14 декабря 2004 г. и "Алматы ақшамы" N 142 от 12 декабря 2004 г.,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Механизме оформления жилищ, реализуемых путем использования систем ипотечного кредитования и жилищных строительных сбережений,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 пункта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за четыре месяца до ввода жилья в эксплуатацию распространяет информацию об условиях и порядке реализации жилья в средствах массовой информации";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подпункты 4, 5, 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подпункт 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"в течении 3 (трех) рабочих дней" заменить словами "за два месяца до ввода жилья в эксплуатацию";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Заимодатель за два месяца до сдачи жилья в эксплуатацию определяет платежеспособность граждан и представляет в Управление жилья фамилии граждан, которым заимодателем планируется предоставить заем.";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Управление жилья после получения от заимодателей информации о гражданах, платежеспособность которых подтверждена, формирует единый список граждан с отражением данных, указанных в документах, предусмотренных пунктом 3 Правил реализации местными исполнительными органами областей, городов Астаны и Алматы гражданам Республики Казахстан жилья построенного в рамках Государственной программы развития жилищного строительства в Республике Казахстан на 2005-2007 годы утвержденных постановлением Правительства Республики Казахстан от 1 сентября 2004 года N 923.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жилья в течении десяти рабочих дней после государственной регистрации право собственности на жилье в установленном законодательством порядке заключает с гражданами Республики Казахстан договор купли-продажи жилья, цена которого определяется по официальному курсу тенге к доллару Соединенных Штатов Америки, установленному Национальным Банком Республики Казахстан на момент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представления гражданином Республики Казахстан документа, подтверждающего уплату в бюджет суммы сбора за государственную регистрацию права на недвижимое имущество и сделок с ним, Управление жилья осуществляет государственную регистрацию права собственности на жилье за гражданином в установленном законодательством порядке, а гражданин вносит сумму первоначального взноса по реквизитам, указанным Управлением жилья.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регистрации права собственности на жилье Управление жилья передает оригиналы правоустанавливающих документов заимодателю."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В целях исполнения всех пунктов договора купли-продажи, заявитель при заключении договора информирует уполномоченный орган о налоговых реквизитах.".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 А. Сманкулова.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Акимата         К. 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