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66ef" w14:textId="8e56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8 апреля 2004 года N 2/301 "О социальной защите граждан, пострадавших вследствие ядерных испытаний на Семипалатинском испытательном ядерном полигоне"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ноября 2005 года N 5/773. Зарегистрировано Департаментом юстиции города Алматы 30 ноября 2005 г. за N 678. Утратило силу постановлением Акимата города Алматы от 31 марта 2006 года N 1/377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января 2001 года  N 148-II  «О местном государственном управлении в Республике Казахстан», акимат города Алматы 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Алматы «О социальной защите граждан, пострадавших вследствие ядерных испытаний на Семипалатинском испытательном ядерном полигоне» от 8 апреля 2004 года N 2/301 (зарегистрировано в Управлении юстиции города Алматы за N 592 от 22 апреля 2004 года, опубликовано в газетах «Вечерний Алматы» от 24 апреля 2004 года N 77-78, «Алматы  акшамы» от 27 апреля 2004 года N 47),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Букенова К.А.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             И. Тасмагамбетов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2005 года N 5/773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городской комиссии по координации работы по регистрации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учету граждан, пострадавших вследствие ядерных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испытаний на Семипалатинском ядерном полигоне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Букенов                  первый заместитель акима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Ахмадиевич        председатель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Нурланов                 директор Департамента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Амангельды Жумаханович   социальных программ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заместитель председателя;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Умбаев                   директор Департамента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Айтжан Керимович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 по городу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                  директор Алматинского филиала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Турдыбекович       Государственного Центра выплаты пенсий;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Исабаева                 заведующая юридическим отделом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Римма Шакиратовна        акима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Еспенбетова              главный специалист отдела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Алиевна         программ Департамента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социальных программ города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секретарь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                    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