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2489" w14:textId="3b02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земельного налога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XIX-й сессии маслихата города Алматы III созыва от 18 ноября 2005 года N 193. Зарегистрировано Департаментом юстиции города Алматы 15 декабря 2005 года за N 683. Утратило силу решением маслихата города Алматы от 30.10.2009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XXII-й сессии маслихата города Алматы IV созыва от 30.10.2009 N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332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333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337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пункта 1 статьи  </w:t>
      </w:r>
      <w:r>
        <w:rPr>
          <w:rFonts w:ascii="Times New Roman"/>
          <w:b w:val="false"/>
          <w:i w:val="false"/>
          <w:color w:val="000000"/>
          <w:sz w:val="28"/>
        </w:rPr>
        <w:t xml:space="preserve">338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налоговые ставки на земли: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Алматы (на основании проекта (схем) зонирования земель), приложение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придомовые земельные участки, превышающие 1000 квадратных метров, приложение N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занятые под автостоянки, автозаправочные станции и рынки, приложение N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Рекомендовать руководителям автостоянок выделять земельные участки для парковки автотранспорта, принадлежащего участникам Великой Отечественной Войны, инвалидам I и II групп - бесплатно.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Решения внеочередной ХХIII-й сессии Алматинского городского маслихата III-го созыва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ставок земельного налога по городу Алматы" от 28 декабря 2002 года (зарегистрировано за N 503 29 декабря 2002 года, опубликовано в газетах "Алматы Акшамы" и "Вечерний Алматы") и IV-й сессии Алматинского городского маслихата III-го созыва "О внесении изменений и дополнений в ХХIII-й внеочередной сессии Алматинского городского маслихата III-го созыва от 28 декабря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ставок земельного налога по городу Алматы" от 24 декабря 2003 года (зарегистрировано за N 575 31 декабря 2003 года, опубликовано в газетах "Алматы Акшамы" и "Вечерний Алматы") признать утратившими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решение вступает в силу с 1 января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Контроль за исполнением настоящего решения возложить на постоянную комиссию по экономике и бюджету (Шелипанов А.И.) и председателя налогового комитета по городу Алматы Баедилова К.Е.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                  К. Шалабаев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III-го созыва                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XIX-ой сессии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2005 года N 193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Налоговые ставки на земли по городу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(на основании проекта (схем) зонирования земель)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 (в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3893"/>
        <w:gridCol w:w="4053"/>
      </w:tblGrid>
      <w:tr>
        <w:trPr>
          <w:trHeight w:val="9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Минимальная ставка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Максимальная ставка </w:t>
            </w:r>
          </w:p>
        </w:tc>
      </w:tr>
      <w:tr>
        <w:trPr>
          <w:trHeight w:val="9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один квадратный метр площади   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28,95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43,42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  К. Шалабаев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III-го созыва 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XIX-ой сессии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2005 года N 193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Налоговые ставки на придомовые земельные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участки превышающие 1000 квадратных 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6733"/>
      </w:tblGrid>
      <w:tr>
        <w:trPr>
          <w:trHeight w:val="9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Ставки налога на земельные участки, превышающие 1000 квадратных метров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тенге за один квадратный метр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  К. Шалабаев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III-го созыва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N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XIX-ой сессии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Алматы III-го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2005 года N 193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3553"/>
        <w:gridCol w:w="3293"/>
        <w:gridCol w:w="2493"/>
        <w:gridCol w:w="1973"/>
      </w:tblGrid>
      <w:tr>
        <w:trPr>
          <w:trHeight w:val="21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Автостоянок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места, 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ределенные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на земельных участках 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праве собственности, праве постоянного землепользования, праве первичного безвозмездного временного землепользования, временного пользования на условиях аренды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с постоянно закрепленными местами за автовладельцами и с ежемесячной оплатой за предоставленные услуги по установленному тарифу, а также штрафных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на земельных участках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временного пользования на условиях аренды, на праве собственности, праве постоянного землепользова-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ния, праве первичного безвозмездного временного землепользова-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где в течение суток на одном месте паркуется несколько машин и используется суточный или часовой тариф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ставок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2 раза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10 раз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10 раз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10 раз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руководителям автостоянок произвести перерасчет стоимости арендуемого участка водителям транспортных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      К. Шалабаев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III-го созыва   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